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E888" w14:textId="11F02670" w:rsidR="00715354" w:rsidRPr="00360CC1" w:rsidRDefault="00AB0342">
      <w:pPr>
        <w:rPr>
          <w:lang w:val="ru-RU"/>
        </w:rPr>
        <w:sectPr w:rsidR="00715354" w:rsidRPr="00360CC1">
          <w:pgSz w:w="11900" w:h="16840"/>
          <w:pgMar w:top="1440" w:right="1440" w:bottom="1440" w:left="1440" w:header="720" w:footer="720" w:gutter="0"/>
          <w:cols w:space="720" w:equalWidth="0">
            <w:col w:w="9578" w:space="0"/>
          </w:cols>
          <w:docGrid w:linePitch="360"/>
        </w:sect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44FF41B2" wp14:editId="098D848C">
            <wp:simplePos x="0" y="0"/>
            <wp:positionH relativeFrom="column">
              <wp:posOffset>-914400</wp:posOffset>
            </wp:positionH>
            <wp:positionV relativeFrom="paragraph">
              <wp:posOffset>-944880</wp:posOffset>
            </wp:positionV>
            <wp:extent cx="7584228" cy="107213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91674" cy="10731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6138E" w14:textId="77777777" w:rsidR="00715354" w:rsidRPr="00360CC1" w:rsidRDefault="00141547">
      <w:pPr>
        <w:autoSpaceDE w:val="0"/>
        <w:autoSpaceDN w:val="0"/>
        <w:spacing w:after="0" w:line="230" w:lineRule="auto"/>
        <w:rPr>
          <w:lang w:val="ru-RU"/>
        </w:rPr>
      </w:pPr>
      <w:r w:rsidRPr="00360CC1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14:paraId="40F8F851" w14:textId="77777777" w:rsidR="00715354" w:rsidRPr="00360CC1" w:rsidRDefault="00141547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2A5B0B14" w14:textId="77777777" w:rsidR="00715354" w:rsidRPr="00360CC1" w:rsidRDefault="00141547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360CC1">
        <w:rPr>
          <w:lang w:val="ru-RU"/>
        </w:rPr>
        <w:br/>
      </w: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14:paraId="01C4B4F8" w14:textId="77777777" w:rsidR="00715354" w:rsidRPr="00360CC1" w:rsidRDefault="00141547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</w:t>
      </w:r>
      <w:proofErr w:type="gramStart"/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раскрывает  содержательные</w:t>
      </w:r>
      <w:proofErr w:type="gramEnd"/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</w:t>
      </w:r>
      <w:proofErr w:type="gramStart"/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средствами  учебного</w:t>
      </w:r>
      <w:proofErr w:type="gramEnd"/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14:paraId="725F3222" w14:textId="77777777" w:rsidR="00715354" w:rsidRPr="00360CC1" w:rsidRDefault="00141547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360CC1">
        <w:rPr>
          <w:lang w:val="ru-RU"/>
        </w:rPr>
        <w:tab/>
      </w: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 </w:t>
      </w:r>
      <w:r w:rsidRPr="00360CC1">
        <w:rPr>
          <w:lang w:val="ru-RU"/>
        </w:rPr>
        <w:tab/>
      </w: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360CC1">
        <w:rPr>
          <w:lang w:val="ru-RU"/>
        </w:rPr>
        <w:tab/>
      </w: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14:paraId="49132A5B" w14:textId="77777777" w:rsidR="00715354" w:rsidRPr="00360CC1" w:rsidRDefault="00141547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</w:t>
      </w:r>
      <w:proofErr w:type="gramStart"/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культурного  стандарта</w:t>
      </w:r>
      <w:proofErr w:type="gramEnd"/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7F4CB41B" w14:textId="77777777" w:rsidR="00715354" w:rsidRPr="00360CC1" w:rsidRDefault="00141547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14:paraId="3CA661DA" w14:textId="77777777" w:rsidR="00715354" w:rsidRPr="00360CC1" w:rsidRDefault="00141547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14:paraId="5604AD5A" w14:textId="77777777" w:rsidR="00715354" w:rsidRPr="00360CC1" w:rsidRDefault="00141547">
      <w:pPr>
        <w:autoSpaceDE w:val="0"/>
        <w:autoSpaceDN w:val="0"/>
        <w:spacing w:before="190" w:after="0"/>
        <w:ind w:left="420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</w:t>
      </w:r>
      <w:proofErr w:type="gramStart"/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умений  и</w:t>
      </w:r>
      <w:proofErr w:type="gramEnd"/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14:paraId="0C7B48A4" w14:textId="77777777" w:rsidR="00715354" w:rsidRPr="00360CC1" w:rsidRDefault="00141547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14:paraId="709E611D" w14:textId="77777777" w:rsidR="00715354" w:rsidRPr="00360CC1" w:rsidRDefault="00715354">
      <w:pPr>
        <w:rPr>
          <w:lang w:val="ru-RU"/>
        </w:rPr>
        <w:sectPr w:rsidR="00715354" w:rsidRPr="00360CC1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70095D1" w14:textId="77777777" w:rsidR="00715354" w:rsidRPr="00360CC1" w:rsidRDefault="00715354">
      <w:pPr>
        <w:autoSpaceDE w:val="0"/>
        <w:autoSpaceDN w:val="0"/>
        <w:spacing w:after="66" w:line="220" w:lineRule="exact"/>
        <w:rPr>
          <w:lang w:val="ru-RU"/>
        </w:rPr>
      </w:pPr>
    </w:p>
    <w:p w14:paraId="3C802534" w14:textId="77777777" w:rsidR="00715354" w:rsidRPr="00360CC1" w:rsidRDefault="00141547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14:paraId="1B201129" w14:textId="77777777" w:rsidR="00715354" w:rsidRPr="00360CC1" w:rsidRDefault="00141547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</w:t>
      </w:r>
      <w:proofErr w:type="gramStart"/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людям,  уважительного</w:t>
      </w:r>
      <w:proofErr w:type="gramEnd"/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  отношения  к их взглядам, мнению и индивидуальности</w:t>
      </w:r>
    </w:p>
    <w:p w14:paraId="383F207F" w14:textId="77777777" w:rsidR="00715354" w:rsidRPr="00360CC1" w:rsidRDefault="00141547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</w:t>
      </w:r>
      <w:proofErr w:type="spellStart"/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gramStart"/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spellStart"/>
      <w:proofErr w:type="gramStart"/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курса«</w:t>
      </w:r>
      <w:proofErr w:type="gramEnd"/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Окружающий</w:t>
      </w:r>
      <w:proofErr w:type="spellEnd"/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 мир» осуществлён на основе следующих ведущих идей:</w:t>
      </w:r>
    </w:p>
    <w:p w14:paraId="68CE705E" w14:textId="77777777" w:rsidR="00715354" w:rsidRPr="00360CC1" w:rsidRDefault="00141547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14:paraId="52B9A3E2" w14:textId="77777777" w:rsidR="00715354" w:rsidRPr="00360CC1" w:rsidRDefault="00141547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общечеловеческих ценностей взаимодействия в системах «Человек и </w:t>
      </w:r>
      <w:proofErr w:type="spellStart"/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gramStart"/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его самость», «Человек и познание».</w:t>
      </w:r>
    </w:p>
    <w:p w14:paraId="36D0F7DC" w14:textId="77777777" w:rsidR="00715354" w:rsidRPr="00360CC1" w:rsidRDefault="00141547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360CC1">
        <w:rPr>
          <w:lang w:val="ru-RU"/>
        </w:rPr>
        <w:tab/>
      </w: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14:paraId="09C175D6" w14:textId="77777777" w:rsidR="00715354" w:rsidRPr="00360CC1" w:rsidRDefault="00715354">
      <w:pPr>
        <w:rPr>
          <w:lang w:val="ru-RU"/>
        </w:rPr>
        <w:sectPr w:rsidR="00715354" w:rsidRPr="00360CC1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14:paraId="5DD24E15" w14:textId="77777777" w:rsidR="00715354" w:rsidRPr="00360CC1" w:rsidRDefault="00715354">
      <w:pPr>
        <w:autoSpaceDE w:val="0"/>
        <w:autoSpaceDN w:val="0"/>
        <w:spacing w:after="78" w:line="220" w:lineRule="exact"/>
        <w:rPr>
          <w:lang w:val="ru-RU"/>
        </w:rPr>
      </w:pPr>
    </w:p>
    <w:p w14:paraId="680A766F" w14:textId="77777777" w:rsidR="00715354" w:rsidRPr="00360CC1" w:rsidRDefault="00141547">
      <w:pPr>
        <w:autoSpaceDE w:val="0"/>
        <w:autoSpaceDN w:val="0"/>
        <w:spacing w:after="0" w:line="230" w:lineRule="auto"/>
        <w:rPr>
          <w:lang w:val="ru-RU"/>
        </w:rPr>
      </w:pPr>
      <w:r w:rsidRPr="00360C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746E755C" w14:textId="77777777" w:rsidR="00715354" w:rsidRPr="00360CC1" w:rsidRDefault="00141547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360CC1">
        <w:rPr>
          <w:lang w:val="ru-RU"/>
        </w:rPr>
        <w:tab/>
      </w:r>
      <w:r w:rsidRPr="00360CC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360CC1">
        <w:rPr>
          <w:lang w:val="ru-RU"/>
        </w:rPr>
        <w:br/>
      </w:r>
      <w:r w:rsidRPr="00360CC1">
        <w:rPr>
          <w:lang w:val="ru-RU"/>
        </w:rPr>
        <w:tab/>
      </w: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360CC1">
        <w:rPr>
          <w:lang w:val="ru-RU"/>
        </w:rPr>
        <w:br/>
      </w: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360CC1">
        <w:rPr>
          <w:lang w:val="ru-RU"/>
        </w:rPr>
        <w:br/>
      </w: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14:paraId="4C993FFC" w14:textId="77777777" w:rsidR="00715354" w:rsidRPr="00360CC1" w:rsidRDefault="00141547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60CC1">
        <w:rPr>
          <w:lang w:val="ru-RU"/>
        </w:rPr>
        <w:tab/>
      </w: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14:paraId="2E38803D" w14:textId="77777777" w:rsidR="00715354" w:rsidRPr="00360CC1" w:rsidRDefault="00141547">
      <w:pPr>
        <w:autoSpaceDE w:val="0"/>
        <w:autoSpaceDN w:val="0"/>
        <w:spacing w:before="72" w:after="0"/>
        <w:ind w:firstLine="180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</w:t>
      </w:r>
      <w:proofErr w:type="gramStart"/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рукотворного  мира</w:t>
      </w:r>
      <w:proofErr w:type="gramEnd"/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.    Правила поведения в социуме.</w:t>
      </w:r>
    </w:p>
    <w:p w14:paraId="489C67E5" w14:textId="77777777" w:rsidR="00715354" w:rsidRPr="00360CC1" w:rsidRDefault="00141547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360CC1">
        <w:rPr>
          <w:lang w:val="ru-RU"/>
        </w:rPr>
        <w:tab/>
      </w:r>
      <w:r w:rsidRPr="00360CC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360CC1">
        <w:rPr>
          <w:lang w:val="ru-RU"/>
        </w:rPr>
        <w:br/>
      </w:r>
      <w:r w:rsidRPr="00360CC1">
        <w:rPr>
          <w:lang w:val="ru-RU"/>
        </w:rPr>
        <w:tab/>
      </w:r>
      <w:proofErr w:type="spellStart"/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spellEnd"/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14:paraId="334A9DD3" w14:textId="77777777" w:rsidR="00715354" w:rsidRPr="00360CC1" w:rsidRDefault="00141547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50957521" w14:textId="77777777" w:rsidR="00715354" w:rsidRPr="00360CC1" w:rsidRDefault="0014154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60CC1">
        <w:rPr>
          <w:lang w:val="ru-RU"/>
        </w:rPr>
        <w:tab/>
      </w: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Мир животных Разные группы животных (звери, насекомые, птицы, рыбы и </w:t>
      </w:r>
      <w:proofErr w:type="gramStart"/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. Домашние и дикие животные (различия в условиях жизни). Забота о домашних питомцах.</w:t>
      </w:r>
    </w:p>
    <w:p w14:paraId="10BB45CA" w14:textId="77777777" w:rsidR="00715354" w:rsidRPr="00360CC1" w:rsidRDefault="00141547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360CC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360CC1">
        <w:rPr>
          <w:lang w:val="ru-RU"/>
        </w:rPr>
        <w:br/>
      </w: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14:paraId="7B70FED7" w14:textId="77777777" w:rsidR="00715354" w:rsidRPr="00360CC1" w:rsidRDefault="00141547">
      <w:pPr>
        <w:autoSpaceDE w:val="0"/>
        <w:autoSpaceDN w:val="0"/>
        <w:spacing w:before="70" w:after="0" w:line="230" w:lineRule="auto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14:paraId="38ED819B" w14:textId="77777777" w:rsidR="00715354" w:rsidRPr="00360CC1" w:rsidRDefault="0014154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60CC1">
        <w:rPr>
          <w:lang w:val="ru-RU"/>
        </w:rPr>
        <w:tab/>
      </w: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0A91E8C2" w14:textId="77777777" w:rsidR="00715354" w:rsidRPr="00360CC1" w:rsidRDefault="00141547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360CC1">
        <w:rPr>
          <w:lang w:val="ru-RU"/>
        </w:rPr>
        <w:tab/>
      </w: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14:paraId="1A9B1EF7" w14:textId="77777777" w:rsidR="00715354" w:rsidRPr="00360CC1" w:rsidRDefault="00141547">
      <w:pPr>
        <w:autoSpaceDE w:val="0"/>
        <w:autoSpaceDN w:val="0"/>
        <w:spacing w:before="192" w:after="0" w:line="262" w:lineRule="auto"/>
        <w:ind w:left="180" w:right="3456"/>
        <w:rPr>
          <w:lang w:val="ru-RU"/>
        </w:rPr>
      </w:pPr>
      <w:r w:rsidRPr="00360C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360CC1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14:paraId="4BFF9DF5" w14:textId="77777777" w:rsidR="00715354" w:rsidRPr="00360CC1" w:rsidRDefault="00141547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285B8AA2" w14:textId="77777777" w:rsidR="00715354" w:rsidRPr="00360CC1" w:rsidRDefault="00141547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5AE23F64" w14:textId="77777777" w:rsidR="00715354" w:rsidRPr="00360CC1" w:rsidRDefault="0014154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14:paraId="34A6D7AA" w14:textId="77777777" w:rsidR="00715354" w:rsidRPr="00360CC1" w:rsidRDefault="0014154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60CC1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14:paraId="7FAC63A7" w14:textId="77777777" w:rsidR="00715354" w:rsidRPr="00360CC1" w:rsidRDefault="00141547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14:paraId="13780823" w14:textId="77777777" w:rsidR="00715354" w:rsidRPr="00360CC1" w:rsidRDefault="00715354">
      <w:pPr>
        <w:rPr>
          <w:lang w:val="ru-RU"/>
        </w:rPr>
        <w:sectPr w:rsidR="00715354" w:rsidRPr="00360CC1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EDCF3F6" w14:textId="77777777" w:rsidR="00715354" w:rsidRPr="00360CC1" w:rsidRDefault="00715354">
      <w:pPr>
        <w:autoSpaceDE w:val="0"/>
        <w:autoSpaceDN w:val="0"/>
        <w:spacing w:after="108" w:line="220" w:lineRule="exact"/>
        <w:rPr>
          <w:lang w:val="ru-RU"/>
        </w:rPr>
      </w:pPr>
    </w:p>
    <w:p w14:paraId="7D882EFB" w14:textId="77777777" w:rsidR="00715354" w:rsidRPr="00360CC1" w:rsidRDefault="00141547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14:paraId="6C7F54E2" w14:textId="77777777" w:rsidR="00715354" w:rsidRPr="00360CC1" w:rsidRDefault="00141547">
      <w:pPr>
        <w:autoSpaceDE w:val="0"/>
        <w:autoSpaceDN w:val="0"/>
        <w:spacing w:before="178" w:after="0" w:line="230" w:lineRule="auto"/>
        <w:rPr>
          <w:lang w:val="ru-RU"/>
        </w:rPr>
      </w:pPr>
      <w:r w:rsidRPr="00360CC1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14:paraId="6BE84C1F" w14:textId="77777777" w:rsidR="00715354" w:rsidRPr="00360CC1" w:rsidRDefault="00141547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49BD425D" w14:textId="77777777" w:rsidR="00715354" w:rsidRPr="00360CC1" w:rsidRDefault="00141547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7CA7C26C" w14:textId="77777777" w:rsidR="00715354" w:rsidRPr="00360CC1" w:rsidRDefault="00141547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соотносить  предметы</w:t>
      </w:r>
      <w:proofErr w:type="gramEnd"/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   декоративно-прикладного   искусства с принадлежностью народу РФ, описывать предмет по предложенному плану; </w:t>
      </w:r>
    </w:p>
    <w:p w14:paraId="4ADAA4DE" w14:textId="77777777" w:rsidR="00715354" w:rsidRPr="00360CC1" w:rsidRDefault="00141547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14:paraId="40F3A766" w14:textId="77777777" w:rsidR="00715354" w:rsidRPr="00360CC1" w:rsidRDefault="00141547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14:paraId="5E69CA38" w14:textId="77777777" w:rsidR="00715354" w:rsidRPr="00360CC1" w:rsidRDefault="00141547">
      <w:pPr>
        <w:autoSpaceDE w:val="0"/>
        <w:autoSpaceDN w:val="0"/>
        <w:spacing w:before="178" w:after="0" w:line="230" w:lineRule="auto"/>
        <w:rPr>
          <w:lang w:val="ru-RU"/>
        </w:rPr>
      </w:pPr>
      <w:r w:rsidRPr="00360CC1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14:paraId="1B7FC234" w14:textId="77777777" w:rsidR="00715354" w:rsidRPr="00360CC1" w:rsidRDefault="00141547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0F4A0209" w14:textId="77777777" w:rsidR="00715354" w:rsidRPr="00360CC1" w:rsidRDefault="00141547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14:paraId="253CCF24" w14:textId="77777777" w:rsidR="00715354" w:rsidRPr="00360CC1" w:rsidRDefault="00141547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электро</w:t>
      </w:r>
      <w:proofErr w:type="spellEnd"/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 и газовыми приборами.</w:t>
      </w:r>
    </w:p>
    <w:p w14:paraId="28E35093" w14:textId="77777777" w:rsidR="00715354" w:rsidRPr="00360CC1" w:rsidRDefault="00141547">
      <w:pPr>
        <w:autoSpaceDE w:val="0"/>
        <w:autoSpaceDN w:val="0"/>
        <w:spacing w:before="178" w:after="0" w:line="230" w:lineRule="auto"/>
        <w:rPr>
          <w:lang w:val="ru-RU"/>
        </w:rPr>
      </w:pPr>
      <w:r w:rsidRPr="00360CC1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14:paraId="3396EF98" w14:textId="77777777" w:rsidR="00715354" w:rsidRPr="00360CC1" w:rsidRDefault="00141547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40726C0A" w14:textId="77777777" w:rsidR="00715354" w:rsidRPr="00360CC1" w:rsidRDefault="00715354">
      <w:pPr>
        <w:rPr>
          <w:lang w:val="ru-RU"/>
        </w:rPr>
        <w:sectPr w:rsidR="00715354" w:rsidRPr="00360CC1">
          <w:pgSz w:w="11900" w:h="16840"/>
          <w:pgMar w:top="328" w:right="796" w:bottom="1440" w:left="846" w:header="720" w:footer="720" w:gutter="0"/>
          <w:cols w:space="720" w:equalWidth="0">
            <w:col w:w="10258" w:space="0"/>
          </w:cols>
          <w:docGrid w:linePitch="360"/>
        </w:sectPr>
      </w:pPr>
    </w:p>
    <w:p w14:paraId="00A7A2F7" w14:textId="77777777" w:rsidR="00715354" w:rsidRPr="00360CC1" w:rsidRDefault="00715354">
      <w:pPr>
        <w:autoSpaceDE w:val="0"/>
        <w:autoSpaceDN w:val="0"/>
        <w:spacing w:after="78" w:line="220" w:lineRule="exact"/>
        <w:rPr>
          <w:lang w:val="ru-RU"/>
        </w:rPr>
      </w:pPr>
    </w:p>
    <w:p w14:paraId="3A237D5A" w14:textId="77777777" w:rsidR="00715354" w:rsidRPr="00360CC1" w:rsidRDefault="00141547">
      <w:pPr>
        <w:autoSpaceDE w:val="0"/>
        <w:autoSpaceDN w:val="0"/>
        <w:spacing w:after="0" w:line="230" w:lineRule="auto"/>
        <w:rPr>
          <w:lang w:val="ru-RU"/>
        </w:rPr>
      </w:pPr>
      <w:r w:rsidRPr="00360CC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7E8CB232" w14:textId="77777777" w:rsidR="00715354" w:rsidRPr="00360CC1" w:rsidRDefault="00141547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360CC1">
        <w:rPr>
          <w:lang w:val="ru-RU"/>
        </w:rPr>
        <w:tab/>
      </w: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"Окружающий мир"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769D1EEC" w14:textId="77777777" w:rsidR="00715354" w:rsidRPr="00360CC1" w:rsidRDefault="00141547">
      <w:pPr>
        <w:autoSpaceDE w:val="0"/>
        <w:autoSpaceDN w:val="0"/>
        <w:spacing w:before="226" w:after="0" w:line="230" w:lineRule="auto"/>
        <w:rPr>
          <w:lang w:val="ru-RU"/>
        </w:rPr>
      </w:pPr>
      <w:r w:rsidRPr="00360CC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04B84032" w14:textId="77777777" w:rsidR="00715354" w:rsidRPr="00360CC1" w:rsidRDefault="00141547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360CC1">
        <w:rPr>
          <w:lang w:val="ru-RU"/>
        </w:rPr>
        <w:tab/>
      </w: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360CC1">
        <w:rPr>
          <w:lang w:val="ru-RU"/>
        </w:rPr>
        <w:br/>
      </w:r>
      <w:r w:rsidRPr="00360CC1">
        <w:rPr>
          <w:lang w:val="ru-RU"/>
        </w:rPr>
        <w:tab/>
      </w:r>
      <w:r w:rsidRPr="00360CC1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14:paraId="2B836667" w14:textId="77777777" w:rsidR="00715354" w:rsidRPr="00360CC1" w:rsidRDefault="00141547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14:paraId="6AFC45A6" w14:textId="77777777" w:rsidR="00715354" w:rsidRPr="00360CC1" w:rsidRDefault="0014154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6B08CF0A" w14:textId="77777777" w:rsidR="00715354" w:rsidRPr="00360CC1" w:rsidRDefault="00141547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14:paraId="4BFB9576" w14:textId="77777777" w:rsidR="00715354" w:rsidRPr="00360CC1" w:rsidRDefault="00141547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14:paraId="0DA1C030" w14:textId="77777777" w:rsidR="00715354" w:rsidRPr="00360CC1" w:rsidRDefault="0014154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60CC1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14:paraId="1156AFA2" w14:textId="77777777" w:rsidR="00715354" w:rsidRPr="00360CC1" w:rsidRDefault="00141547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14:paraId="459C8430" w14:textId="77777777" w:rsidR="00715354" w:rsidRPr="00360CC1" w:rsidRDefault="00141547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2087F0F8" w14:textId="77777777" w:rsidR="00715354" w:rsidRPr="00360CC1" w:rsidRDefault="00141547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14:paraId="1A34112B" w14:textId="77777777" w:rsidR="00715354" w:rsidRPr="00360CC1" w:rsidRDefault="00141547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360CC1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14:paraId="5A836581" w14:textId="77777777" w:rsidR="00715354" w:rsidRPr="00360CC1" w:rsidRDefault="00141547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7DD9D941" w14:textId="77777777" w:rsidR="00715354" w:rsidRPr="00360CC1" w:rsidRDefault="0014154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14:paraId="29709930" w14:textId="77777777" w:rsidR="00715354" w:rsidRPr="00360CC1" w:rsidRDefault="0014154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60CC1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5FB1829A" w14:textId="77777777" w:rsidR="00715354" w:rsidRPr="00360CC1" w:rsidRDefault="00141547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360CC1">
        <w:rPr>
          <w:lang w:val="ru-RU"/>
        </w:rPr>
        <w:br/>
      </w: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14:paraId="37EC48AE" w14:textId="77777777" w:rsidR="00715354" w:rsidRPr="00360CC1" w:rsidRDefault="00141547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14:paraId="7EAD02EA" w14:textId="77777777" w:rsidR="00715354" w:rsidRPr="00360CC1" w:rsidRDefault="00715354">
      <w:pPr>
        <w:rPr>
          <w:lang w:val="ru-RU"/>
        </w:rPr>
        <w:sectPr w:rsidR="00715354" w:rsidRPr="00360CC1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4E55C4B1" w14:textId="77777777" w:rsidR="00715354" w:rsidRPr="00360CC1" w:rsidRDefault="00715354">
      <w:pPr>
        <w:autoSpaceDE w:val="0"/>
        <w:autoSpaceDN w:val="0"/>
        <w:spacing w:after="78" w:line="220" w:lineRule="exact"/>
        <w:rPr>
          <w:lang w:val="ru-RU"/>
        </w:rPr>
      </w:pPr>
    </w:p>
    <w:p w14:paraId="4B67938A" w14:textId="77777777" w:rsidR="00715354" w:rsidRPr="00360CC1" w:rsidRDefault="00141547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360CC1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14:paraId="5F93FBC8" w14:textId="77777777" w:rsidR="00715354" w:rsidRPr="00360CC1" w:rsidRDefault="00141547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4B2F2204" w14:textId="77777777" w:rsidR="00715354" w:rsidRPr="00360CC1" w:rsidRDefault="0014154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60CC1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14:paraId="6A38BEAE" w14:textId="77777777" w:rsidR="00715354" w:rsidRPr="00360CC1" w:rsidRDefault="00141547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14:paraId="1DF80124" w14:textId="77777777" w:rsidR="00715354" w:rsidRPr="00360CC1" w:rsidRDefault="0014154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60CC1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14:paraId="4E507315" w14:textId="77777777" w:rsidR="00715354" w:rsidRPr="00360CC1" w:rsidRDefault="00141547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14:paraId="7F5BBE86" w14:textId="77777777" w:rsidR="00715354" w:rsidRPr="00360CC1" w:rsidRDefault="00141547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14:paraId="7DA908F8" w14:textId="77777777" w:rsidR="00715354" w:rsidRPr="00360CC1" w:rsidRDefault="00141547">
      <w:pPr>
        <w:autoSpaceDE w:val="0"/>
        <w:autoSpaceDN w:val="0"/>
        <w:spacing w:before="286" w:after="0" w:line="230" w:lineRule="auto"/>
        <w:rPr>
          <w:lang w:val="ru-RU"/>
        </w:rPr>
      </w:pPr>
      <w:r w:rsidRPr="00360CC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58CA20AE" w14:textId="77777777" w:rsidR="00715354" w:rsidRPr="00360CC1" w:rsidRDefault="00141547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360CC1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360C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360CC1">
        <w:rPr>
          <w:rFonts w:ascii="Times New Roman" w:eastAsia="Times New Roman" w:hAnsi="Times New Roman"/>
          <w:i/>
          <w:color w:val="000000"/>
          <w:sz w:val="24"/>
          <w:lang w:val="ru-RU"/>
        </w:rPr>
        <w:t>1</w:t>
      </w:r>
      <w:proofErr w:type="gramStart"/>
      <w:r w:rsidRPr="00360CC1">
        <w:rPr>
          <w:rFonts w:ascii="Times New Roman" w:eastAsia="Times New Roman" w:hAnsi="Times New Roman"/>
          <w:i/>
          <w:color w:val="000000"/>
          <w:sz w:val="24"/>
          <w:lang w:val="ru-RU"/>
        </w:rPr>
        <w:t>)  Базовые</w:t>
      </w:r>
      <w:proofErr w:type="gramEnd"/>
      <w:r w:rsidRPr="00360CC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логические действия:</w:t>
      </w:r>
    </w:p>
    <w:p w14:paraId="5D54A686" w14:textId="77777777" w:rsidR="00715354" w:rsidRPr="00360CC1" w:rsidRDefault="00141547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1385516D" w14:textId="77777777" w:rsidR="00715354" w:rsidRPr="00360CC1" w:rsidRDefault="00141547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14:paraId="7C9187E7" w14:textId="77777777" w:rsidR="00715354" w:rsidRPr="00360CC1" w:rsidRDefault="00141547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14:paraId="7617A9CB" w14:textId="77777777" w:rsidR="00715354" w:rsidRPr="00360CC1" w:rsidRDefault="0014154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14:paraId="04D9BAC6" w14:textId="77777777" w:rsidR="00715354" w:rsidRPr="00360CC1" w:rsidRDefault="00141547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14:paraId="2FDEF24E" w14:textId="77777777" w:rsidR="00715354" w:rsidRPr="00360CC1" w:rsidRDefault="00141547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14:paraId="170272E7" w14:textId="77777777" w:rsidR="00715354" w:rsidRPr="00360CC1" w:rsidRDefault="00141547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14:paraId="53FED638" w14:textId="77777777" w:rsidR="00715354" w:rsidRPr="00360CC1" w:rsidRDefault="0014154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60CC1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14:paraId="726CF510" w14:textId="77777777" w:rsidR="00715354" w:rsidRPr="00360CC1" w:rsidRDefault="00141547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14:paraId="59025508" w14:textId="77777777" w:rsidR="00715354" w:rsidRPr="00360CC1" w:rsidRDefault="00141547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14:paraId="4984F53D" w14:textId="77777777" w:rsidR="00715354" w:rsidRPr="00360CC1" w:rsidRDefault="00141547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0CC0FD21" w14:textId="77777777" w:rsidR="00715354" w:rsidRPr="00360CC1" w:rsidRDefault="0014154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14:paraId="62BB97E7" w14:textId="77777777" w:rsidR="00715354" w:rsidRPr="00360CC1" w:rsidRDefault="00715354">
      <w:pPr>
        <w:rPr>
          <w:lang w:val="ru-RU"/>
        </w:rPr>
        <w:sectPr w:rsidR="00715354" w:rsidRPr="00360CC1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1BF6C9B" w14:textId="77777777" w:rsidR="00715354" w:rsidRPr="00360CC1" w:rsidRDefault="00715354">
      <w:pPr>
        <w:autoSpaceDE w:val="0"/>
        <w:autoSpaceDN w:val="0"/>
        <w:spacing w:after="66" w:line="220" w:lineRule="exact"/>
        <w:rPr>
          <w:lang w:val="ru-RU"/>
        </w:rPr>
      </w:pPr>
    </w:p>
    <w:p w14:paraId="37B66188" w14:textId="77777777" w:rsidR="00715354" w:rsidRPr="00360CC1" w:rsidRDefault="00141547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последствия; коллективный труд и его результаты и </w:t>
      </w:r>
      <w:proofErr w:type="gramStart"/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14:paraId="6AC87578" w14:textId="77777777" w:rsidR="00715354" w:rsidRPr="00360CC1" w:rsidRDefault="00141547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14:paraId="274F7F58" w14:textId="77777777" w:rsidR="00715354" w:rsidRPr="00360CC1" w:rsidRDefault="00141547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2FD52B76" w14:textId="77777777" w:rsidR="00715354" w:rsidRPr="00360CC1" w:rsidRDefault="00141547">
      <w:pPr>
        <w:autoSpaceDE w:val="0"/>
        <w:autoSpaceDN w:val="0"/>
        <w:spacing w:before="178" w:after="0" w:line="230" w:lineRule="auto"/>
        <w:rPr>
          <w:lang w:val="ru-RU"/>
        </w:rPr>
      </w:pPr>
      <w:r w:rsidRPr="00360CC1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14:paraId="1FF11534" w14:textId="77777777" w:rsidR="00715354" w:rsidRPr="00360CC1" w:rsidRDefault="00141547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14:paraId="7EC71C5E" w14:textId="77777777" w:rsidR="00715354" w:rsidRPr="00360CC1" w:rsidRDefault="00141547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14:paraId="37982FFF" w14:textId="77777777" w:rsidR="00715354" w:rsidRPr="00360CC1" w:rsidRDefault="00141547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64760833" w14:textId="77777777" w:rsidR="00715354" w:rsidRPr="00360CC1" w:rsidRDefault="00141547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14:paraId="1F258012" w14:textId="77777777" w:rsidR="00715354" w:rsidRPr="00360CC1" w:rsidRDefault="00141547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14:paraId="7CAEE975" w14:textId="77777777" w:rsidR="00715354" w:rsidRPr="00360CC1" w:rsidRDefault="00141547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14:paraId="5D3F332D" w14:textId="77777777" w:rsidR="00715354" w:rsidRPr="00360CC1" w:rsidRDefault="00141547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14:paraId="5C9B20FC" w14:textId="77777777" w:rsidR="00715354" w:rsidRPr="00360CC1" w:rsidRDefault="00141547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464D4301" w14:textId="77777777" w:rsidR="00715354" w:rsidRPr="00360CC1" w:rsidRDefault="00141547">
      <w:pPr>
        <w:autoSpaceDE w:val="0"/>
        <w:autoSpaceDN w:val="0"/>
        <w:spacing w:before="178" w:after="0" w:line="230" w:lineRule="auto"/>
        <w:rPr>
          <w:lang w:val="ru-RU"/>
        </w:rPr>
      </w:pPr>
      <w:r w:rsidRPr="00360CC1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14:paraId="1D1066F1" w14:textId="77777777" w:rsidR="00715354" w:rsidRPr="00360CC1" w:rsidRDefault="00141547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14:paraId="1949DC68" w14:textId="77777777" w:rsidR="00715354" w:rsidRPr="00360CC1" w:rsidRDefault="00141547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419945BE" w14:textId="77777777" w:rsidR="00715354" w:rsidRPr="00360CC1" w:rsidRDefault="00141547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14:paraId="30155A33" w14:textId="77777777" w:rsidR="00715354" w:rsidRPr="00360CC1" w:rsidRDefault="00141547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3E3217A4" w14:textId="77777777" w:rsidR="00715354" w:rsidRPr="00360CC1" w:rsidRDefault="00141547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14:paraId="22C1C280" w14:textId="77777777" w:rsidR="00715354" w:rsidRPr="00360CC1" w:rsidRDefault="00141547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7E4F6CC2" w14:textId="77777777" w:rsidR="00715354" w:rsidRPr="00360CC1" w:rsidRDefault="00141547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480C3A86" w14:textId="77777777" w:rsidR="00715354" w:rsidRPr="00360CC1" w:rsidRDefault="00141547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готовить небольшие публичные выступления с возможной презентацией (текст, рисунки, фото, плакаты и </w:t>
      </w:r>
      <w:proofErr w:type="gramStart"/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14:paraId="182DFDD3" w14:textId="77777777" w:rsidR="00715354" w:rsidRPr="00360CC1" w:rsidRDefault="00715354">
      <w:pPr>
        <w:rPr>
          <w:lang w:val="ru-RU"/>
        </w:rPr>
        <w:sectPr w:rsidR="00715354" w:rsidRPr="00360CC1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14:paraId="376F44A5" w14:textId="77777777" w:rsidR="00715354" w:rsidRPr="00360CC1" w:rsidRDefault="00715354">
      <w:pPr>
        <w:autoSpaceDE w:val="0"/>
        <w:autoSpaceDN w:val="0"/>
        <w:spacing w:after="78" w:line="220" w:lineRule="exact"/>
        <w:rPr>
          <w:lang w:val="ru-RU"/>
        </w:rPr>
      </w:pPr>
    </w:p>
    <w:p w14:paraId="42A9423C" w14:textId="77777777" w:rsidR="00715354" w:rsidRPr="00360CC1" w:rsidRDefault="00141547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360C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360CC1">
        <w:rPr>
          <w:rFonts w:ascii="Times New Roman" w:eastAsia="Times New Roman" w:hAnsi="Times New Roman"/>
          <w:i/>
          <w:color w:val="000000"/>
          <w:sz w:val="24"/>
          <w:lang w:val="ru-RU"/>
        </w:rPr>
        <w:t>1</w:t>
      </w:r>
      <w:proofErr w:type="gramStart"/>
      <w:r w:rsidRPr="00360CC1">
        <w:rPr>
          <w:rFonts w:ascii="Times New Roman" w:eastAsia="Times New Roman" w:hAnsi="Times New Roman"/>
          <w:i/>
          <w:color w:val="000000"/>
          <w:sz w:val="24"/>
          <w:lang w:val="ru-RU"/>
        </w:rPr>
        <w:t>)  Самоорганизация</w:t>
      </w:r>
      <w:proofErr w:type="gramEnd"/>
      <w:r w:rsidRPr="00360CC1">
        <w:rPr>
          <w:rFonts w:ascii="Times New Roman" w:eastAsia="Times New Roman" w:hAnsi="Times New Roman"/>
          <w:i/>
          <w:color w:val="000000"/>
          <w:sz w:val="24"/>
          <w:lang w:val="ru-RU"/>
        </w:rPr>
        <w:t>:</w:t>
      </w:r>
    </w:p>
    <w:p w14:paraId="725EDEE5" w14:textId="77777777" w:rsidR="00715354" w:rsidRPr="00360CC1" w:rsidRDefault="00141547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14:paraId="3C99F4FF" w14:textId="77777777" w:rsidR="00715354" w:rsidRPr="00360CC1" w:rsidRDefault="0014154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14:paraId="7958B393" w14:textId="77777777" w:rsidR="00715354" w:rsidRPr="00360CC1" w:rsidRDefault="0014154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60CC1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14:paraId="5AEDFF8B" w14:textId="77777777" w:rsidR="00715354" w:rsidRPr="00360CC1" w:rsidRDefault="00141547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14:paraId="77715C1F" w14:textId="77777777" w:rsidR="00715354" w:rsidRPr="00360CC1" w:rsidRDefault="0014154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14:paraId="52E80F4A" w14:textId="77777777" w:rsidR="00715354" w:rsidRPr="00360CC1" w:rsidRDefault="00141547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2B9F77CE" w14:textId="77777777" w:rsidR="00715354" w:rsidRPr="00360CC1" w:rsidRDefault="0014154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60CC1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1FC3DF39" w14:textId="77777777" w:rsidR="00715354" w:rsidRPr="00360CC1" w:rsidRDefault="00141547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14:paraId="385748D4" w14:textId="77777777" w:rsidR="00715354" w:rsidRPr="00360CC1" w:rsidRDefault="00141547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14:paraId="0791AC8F" w14:textId="77777777" w:rsidR="00715354" w:rsidRPr="00360CC1" w:rsidRDefault="0014154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60CC1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14:paraId="7A959E9F" w14:textId="77777777" w:rsidR="00715354" w:rsidRPr="00360CC1" w:rsidRDefault="00141547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360CC1">
        <w:rPr>
          <w:lang w:val="ru-RU"/>
        </w:rPr>
        <w:br/>
      </w: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58F32E33" w14:textId="77777777" w:rsidR="00715354" w:rsidRPr="00360CC1" w:rsidRDefault="00141547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04403EDC" w14:textId="77777777" w:rsidR="00715354" w:rsidRPr="00360CC1" w:rsidRDefault="0014154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14:paraId="2FB839B7" w14:textId="77777777" w:rsidR="00715354" w:rsidRPr="00360CC1" w:rsidRDefault="00141547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</w:t>
      </w:r>
      <w:proofErr w:type="gramStart"/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допускать  конфликтов</w:t>
      </w:r>
      <w:proofErr w:type="gramEnd"/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, при их возникновении мирно разрешать без участия взрослого; </w:t>
      </w:r>
    </w:p>
    <w:p w14:paraId="498AF95F" w14:textId="77777777" w:rsidR="00715354" w:rsidRPr="00360CC1" w:rsidRDefault="00141547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14:paraId="738D8DD2" w14:textId="77777777" w:rsidR="00715354" w:rsidRPr="00360CC1" w:rsidRDefault="00141547">
      <w:pPr>
        <w:autoSpaceDE w:val="0"/>
        <w:autoSpaceDN w:val="0"/>
        <w:spacing w:before="288" w:after="0" w:line="230" w:lineRule="auto"/>
        <w:rPr>
          <w:lang w:val="ru-RU"/>
        </w:rPr>
      </w:pPr>
      <w:r w:rsidRPr="00360CC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1886A91A" w14:textId="77777777" w:rsidR="00715354" w:rsidRPr="00360CC1" w:rsidRDefault="00141547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360C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14:paraId="01120F02" w14:textId="77777777" w:rsidR="00715354" w:rsidRPr="00360CC1" w:rsidRDefault="00141547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2CD67AEC" w14:textId="77777777" w:rsidR="00715354" w:rsidRPr="00360CC1" w:rsidRDefault="0014154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14:paraId="3B36763E" w14:textId="77777777" w:rsidR="00715354" w:rsidRPr="00360CC1" w:rsidRDefault="00141547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33630AF1" w14:textId="77777777" w:rsidR="00715354" w:rsidRPr="00360CC1" w:rsidRDefault="00141547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360CC1">
        <w:rPr>
          <w:lang w:val="ru-RU"/>
        </w:rPr>
        <w:br/>
      </w:r>
      <w:proofErr w:type="gramStart"/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животных(</w:t>
      </w:r>
      <w:proofErr w:type="gramEnd"/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насекомые, рыбы, птицы, звери); </w:t>
      </w:r>
    </w:p>
    <w:p w14:paraId="79A79C9C" w14:textId="77777777" w:rsidR="00715354" w:rsidRPr="00360CC1" w:rsidRDefault="00715354">
      <w:pPr>
        <w:rPr>
          <w:lang w:val="ru-RU"/>
        </w:rPr>
        <w:sectPr w:rsidR="00715354" w:rsidRPr="00360CC1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E2FFD71" w14:textId="77777777" w:rsidR="00715354" w:rsidRPr="00360CC1" w:rsidRDefault="00715354">
      <w:pPr>
        <w:autoSpaceDE w:val="0"/>
        <w:autoSpaceDN w:val="0"/>
        <w:spacing w:after="108" w:line="220" w:lineRule="exact"/>
        <w:rPr>
          <w:lang w:val="ru-RU"/>
        </w:rPr>
      </w:pPr>
    </w:p>
    <w:p w14:paraId="021A99C4" w14:textId="77777777" w:rsidR="00715354" w:rsidRPr="00360CC1" w:rsidRDefault="00141547">
      <w:pPr>
        <w:autoSpaceDE w:val="0"/>
        <w:autoSpaceDN w:val="0"/>
        <w:spacing w:after="0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5189B324" w14:textId="77777777" w:rsidR="00715354" w:rsidRPr="00360CC1" w:rsidRDefault="00141547">
      <w:pPr>
        <w:autoSpaceDE w:val="0"/>
        <w:autoSpaceDN w:val="0"/>
        <w:spacing w:before="190" w:after="0" w:line="230" w:lineRule="auto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14:paraId="2AAA5C1A" w14:textId="77777777" w:rsidR="00715354" w:rsidRPr="00360CC1" w:rsidRDefault="00141547">
      <w:pPr>
        <w:autoSpaceDE w:val="0"/>
        <w:autoSpaceDN w:val="0"/>
        <w:spacing w:before="190" w:after="0"/>
        <w:ind w:right="144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649C0AC3" w14:textId="77777777" w:rsidR="00715354" w:rsidRPr="00360CC1" w:rsidRDefault="00141547">
      <w:pPr>
        <w:autoSpaceDE w:val="0"/>
        <w:autoSpaceDN w:val="0"/>
        <w:spacing w:before="192" w:after="0" w:line="230" w:lineRule="auto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14:paraId="5155D951" w14:textId="77777777" w:rsidR="00715354" w:rsidRPr="00360CC1" w:rsidRDefault="00141547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657EE9A4" w14:textId="77777777" w:rsidR="00715354" w:rsidRPr="00360CC1" w:rsidRDefault="00141547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50D62406" w14:textId="77777777" w:rsidR="00715354" w:rsidRPr="00360CC1" w:rsidRDefault="00141547">
      <w:pPr>
        <w:autoSpaceDE w:val="0"/>
        <w:autoSpaceDN w:val="0"/>
        <w:spacing w:before="190" w:after="0" w:line="230" w:lineRule="auto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14:paraId="4230E627" w14:textId="77777777" w:rsidR="00715354" w:rsidRPr="00360CC1" w:rsidRDefault="00141547">
      <w:pPr>
        <w:autoSpaceDE w:val="0"/>
        <w:autoSpaceDN w:val="0"/>
        <w:spacing w:before="190" w:after="0" w:line="230" w:lineRule="auto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14:paraId="68FA3630" w14:textId="77777777" w:rsidR="00715354" w:rsidRPr="00360CC1" w:rsidRDefault="00141547">
      <w:pPr>
        <w:autoSpaceDE w:val="0"/>
        <w:autoSpaceDN w:val="0"/>
        <w:spacing w:before="190" w:after="0" w:line="230" w:lineRule="auto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14:paraId="61FDCF57" w14:textId="77777777" w:rsidR="00715354" w:rsidRPr="00360CC1" w:rsidRDefault="00141547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14:paraId="610818C4" w14:textId="77777777" w:rsidR="00715354" w:rsidRPr="00360CC1" w:rsidRDefault="00715354">
      <w:pPr>
        <w:rPr>
          <w:lang w:val="ru-RU"/>
        </w:rPr>
        <w:sectPr w:rsidR="00715354" w:rsidRPr="00360CC1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14:paraId="0EAB0115" w14:textId="77777777" w:rsidR="00715354" w:rsidRPr="00360CC1" w:rsidRDefault="00715354">
      <w:pPr>
        <w:autoSpaceDE w:val="0"/>
        <w:autoSpaceDN w:val="0"/>
        <w:spacing w:after="64" w:line="220" w:lineRule="exact"/>
        <w:rPr>
          <w:lang w:val="ru-RU"/>
        </w:rPr>
      </w:pPr>
    </w:p>
    <w:p w14:paraId="515528FE" w14:textId="77777777" w:rsidR="00715354" w:rsidRDefault="00141547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18"/>
        <w:gridCol w:w="530"/>
        <w:gridCol w:w="1104"/>
        <w:gridCol w:w="1140"/>
        <w:gridCol w:w="864"/>
        <w:gridCol w:w="4780"/>
        <w:gridCol w:w="1116"/>
        <w:gridCol w:w="1382"/>
      </w:tblGrid>
      <w:tr w:rsidR="00715354" w14:paraId="672A7CC8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2721D" w14:textId="77777777" w:rsidR="00715354" w:rsidRDefault="00141547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09436" w14:textId="77777777" w:rsidR="00715354" w:rsidRPr="00360CC1" w:rsidRDefault="0014154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28EA5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71E2B" w14:textId="77777777" w:rsidR="00715354" w:rsidRDefault="0014154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D235F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2E5DA" w14:textId="77777777" w:rsidR="00715354" w:rsidRDefault="00141547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8BD13" w14:textId="77777777" w:rsidR="00715354" w:rsidRDefault="00141547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715354" w14:paraId="3B0050B7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00A9" w14:textId="77777777" w:rsidR="00715354" w:rsidRDefault="0071535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44D6" w14:textId="77777777" w:rsidR="00715354" w:rsidRDefault="00715354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D9FBC" w14:textId="77777777" w:rsidR="00715354" w:rsidRDefault="0014154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5A88A" w14:textId="77777777" w:rsidR="00715354" w:rsidRDefault="00141547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FADA5" w14:textId="77777777" w:rsidR="00715354" w:rsidRDefault="0014154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61FE" w14:textId="77777777" w:rsidR="00715354" w:rsidRDefault="0071535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18F3" w14:textId="77777777" w:rsidR="00715354" w:rsidRDefault="0071535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0DA6" w14:textId="77777777" w:rsidR="00715354" w:rsidRDefault="0071535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7E63" w14:textId="77777777" w:rsidR="00715354" w:rsidRDefault="00715354"/>
        </w:tc>
      </w:tr>
      <w:tr w:rsidR="00715354" w14:paraId="30B561BD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55187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715354" w14:paraId="1C82EEE6" w14:textId="77777777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36441" w14:textId="77777777" w:rsidR="00715354" w:rsidRDefault="0014154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9EE3A" w14:textId="77777777" w:rsidR="00715354" w:rsidRPr="00360CC1" w:rsidRDefault="0014154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4EE07" w14:textId="77777777" w:rsidR="00715354" w:rsidRDefault="0014154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C5CE8" w14:textId="77777777" w:rsidR="00715354" w:rsidRDefault="00141547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50C5F" w14:textId="77777777" w:rsidR="00715354" w:rsidRDefault="0014154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8550E" w14:textId="77777777" w:rsidR="00715354" w:rsidRDefault="0014154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05.09.2022 07.09.2022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3CAEF" w14:textId="77777777" w:rsidR="00715354" w:rsidRPr="00360CC1" w:rsidRDefault="00141547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 по школе, знакомство с помещениями;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D0C49" w14:textId="77777777" w:rsidR="00715354" w:rsidRDefault="00141547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D4813" w14:textId="77777777" w:rsidR="00715354" w:rsidRDefault="0014154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15354" w14:paraId="27B5E37F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3B9E8" w14:textId="77777777" w:rsidR="00715354" w:rsidRDefault="0014154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FD6A5" w14:textId="77777777" w:rsidR="00715354" w:rsidRPr="00360CC1" w:rsidRDefault="00141547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A37DB" w14:textId="77777777" w:rsidR="00715354" w:rsidRDefault="001415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DA414" w14:textId="77777777" w:rsidR="00715354" w:rsidRDefault="00141547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C4CBC" w14:textId="77777777" w:rsidR="00715354" w:rsidRDefault="001415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8AE5A" w14:textId="77777777" w:rsidR="00715354" w:rsidRDefault="0014154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5754F" w14:textId="77777777" w:rsidR="00715354" w:rsidRPr="00360CC1" w:rsidRDefault="0014154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21D88" w14:textId="77777777" w:rsidR="00715354" w:rsidRDefault="00141547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3CF56" w14:textId="77777777" w:rsidR="00715354" w:rsidRDefault="0014154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15354" w14:paraId="4AA591BB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53D08" w14:textId="77777777" w:rsidR="00715354" w:rsidRDefault="0014154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310BC" w14:textId="77777777" w:rsidR="00715354" w:rsidRPr="00360CC1" w:rsidRDefault="0014154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5B1F1" w14:textId="77777777" w:rsidR="00715354" w:rsidRDefault="001415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86CDA" w14:textId="77777777" w:rsidR="00715354" w:rsidRDefault="00141547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4CAA0" w14:textId="77777777" w:rsidR="00715354" w:rsidRDefault="001415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E3777" w14:textId="77777777" w:rsidR="00715354" w:rsidRDefault="0014154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293D2" w14:textId="77777777" w:rsidR="00715354" w:rsidRPr="00360CC1" w:rsidRDefault="0014154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«Как содержать рабочее место в порядке»;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D8C9F" w14:textId="77777777" w:rsidR="00715354" w:rsidRDefault="00141547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8857B" w14:textId="77777777" w:rsidR="00715354" w:rsidRDefault="0014154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15354" w14:paraId="2FFD4C29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488CD" w14:textId="77777777" w:rsidR="00715354" w:rsidRDefault="0014154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10076" w14:textId="77777777" w:rsidR="00715354" w:rsidRPr="00360CC1" w:rsidRDefault="0014154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B5622" w14:textId="77777777" w:rsidR="00715354" w:rsidRDefault="001415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410BA" w14:textId="77777777" w:rsidR="00715354" w:rsidRDefault="00141547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24FCB" w14:textId="77777777" w:rsidR="00715354" w:rsidRDefault="001415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BD645" w14:textId="77777777" w:rsidR="00715354" w:rsidRDefault="0014154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7DF65" w14:textId="77777777" w:rsidR="00715354" w:rsidRPr="00360CC1" w:rsidRDefault="00141547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видеофрагментов и других материалов (по выбору) на темы «Москва — столица </w:t>
            </w:r>
            <w:proofErr w:type="spellStart"/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России</w:t>
            </w:r>
            <w:proofErr w:type="gramStart"/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»,«</w:t>
            </w:r>
            <w:proofErr w:type="gramEnd"/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</w:t>
            </w:r>
            <w:proofErr w:type="spellEnd"/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Москве»; </w:t>
            </w:r>
            <w:r w:rsidRPr="00360CC1">
              <w:rPr>
                <w:lang w:val="ru-RU"/>
              </w:rPr>
              <w:br/>
            </w: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Экскурсии, целевые прогулки, просмотр иллюстраций, </w:t>
            </w:r>
            <w:r w:rsidRPr="00360CC1">
              <w:rPr>
                <w:lang w:val="ru-RU"/>
              </w:rPr>
              <w:br/>
            </w: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видеофрагментов и других материалов (по вы бору) на </w:t>
            </w:r>
            <w:proofErr w:type="spellStart"/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тему«Москва</w:t>
            </w:r>
            <w:proofErr w:type="spellEnd"/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— столица России»;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206B9" w14:textId="77777777" w:rsidR="00715354" w:rsidRDefault="00141547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8C9A9" w14:textId="77777777" w:rsidR="00715354" w:rsidRDefault="0014154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15354" w14:paraId="390DF20C" w14:textId="7777777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F8CCD" w14:textId="77777777" w:rsidR="00715354" w:rsidRDefault="0014154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94806" w14:textId="77777777" w:rsidR="00715354" w:rsidRPr="00360CC1" w:rsidRDefault="00141547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CE6D2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FDB8F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6CB8C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BA875" w14:textId="77777777" w:rsidR="00715354" w:rsidRDefault="0014154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A47E1" w14:textId="77777777" w:rsidR="00715354" w:rsidRPr="00360CC1" w:rsidRDefault="0014154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и описание изделий народных промыслов родного края и народов России;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43F22" w14:textId="77777777" w:rsidR="00715354" w:rsidRDefault="00141547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6BE43" w14:textId="77777777" w:rsidR="00715354" w:rsidRDefault="0014154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15354" w14:paraId="009A23C2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B8ACD" w14:textId="77777777" w:rsidR="00715354" w:rsidRDefault="0014154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8CF83" w14:textId="77777777" w:rsidR="00715354" w:rsidRPr="00360CC1" w:rsidRDefault="0014154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DA3CA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15600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CFAC4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D16F4" w14:textId="77777777" w:rsidR="00715354" w:rsidRDefault="0014154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68242" w14:textId="77777777" w:rsidR="00715354" w:rsidRPr="00360CC1" w:rsidRDefault="0014154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«Правила поведения в учреждениях культуры — в театре, музее, библиотеке»;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FDBDF" w14:textId="77777777" w:rsidR="00715354" w:rsidRDefault="00141547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2AED6" w14:textId="77777777" w:rsidR="00715354" w:rsidRDefault="0014154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15354" w14:paraId="6BB7A35E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A7F0D" w14:textId="77777777" w:rsidR="00715354" w:rsidRDefault="0014154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8EAB2" w14:textId="77777777" w:rsidR="00715354" w:rsidRDefault="001415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 поведения в социуме.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06CE4" w14:textId="77777777" w:rsidR="00715354" w:rsidRDefault="001415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E4E31" w14:textId="77777777" w:rsidR="00715354" w:rsidRDefault="00141547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A8A6A" w14:textId="77777777" w:rsidR="00715354" w:rsidRDefault="001415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CCB77" w14:textId="77777777" w:rsidR="00715354" w:rsidRDefault="0014154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28.09.2022 03.10.2022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66E98" w14:textId="77777777" w:rsidR="00715354" w:rsidRPr="00360CC1" w:rsidRDefault="0014154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«Правила поведения в учреждениях культуры — в театре, музее, библиотеке»;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D994D" w14:textId="77777777" w:rsidR="00715354" w:rsidRDefault="0014154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F283E" w14:textId="77777777" w:rsidR="00715354" w:rsidRDefault="0014154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15354" w14:paraId="3FCB6DA7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34CF9" w14:textId="77777777" w:rsidR="00715354" w:rsidRDefault="0014154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CE82A" w14:textId="77777777" w:rsidR="00715354" w:rsidRPr="00360CC1" w:rsidRDefault="00141547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368E6" w14:textId="77777777" w:rsidR="00715354" w:rsidRDefault="001415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C30FF" w14:textId="77777777" w:rsidR="00715354" w:rsidRDefault="00141547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080A0" w14:textId="77777777" w:rsidR="00715354" w:rsidRDefault="001415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359BB" w14:textId="77777777" w:rsidR="00715354" w:rsidRDefault="0014154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05.10.2022 12.10.2022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65271" w14:textId="77777777" w:rsidR="00715354" w:rsidRPr="00360CC1" w:rsidRDefault="0014154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рассматривание фото, репродукций на тему «Семья»;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5AE77" w14:textId="77777777" w:rsidR="00715354" w:rsidRDefault="00141547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2D6E8" w14:textId="77777777" w:rsidR="00715354" w:rsidRDefault="0014154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15354" w14:paraId="51F9F24D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A84BE" w14:textId="77777777" w:rsidR="00715354" w:rsidRDefault="0014154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36E80" w14:textId="77777777" w:rsidR="00715354" w:rsidRDefault="00141547">
            <w:pPr>
              <w:autoSpaceDE w:val="0"/>
              <w:autoSpaceDN w:val="0"/>
              <w:spacing w:before="78" w:after="0" w:line="245" w:lineRule="auto"/>
              <w:ind w:left="72" w:right="864"/>
            </w:pPr>
            <w:r w:rsidRPr="00360CC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и взаимопомощь в семье.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Совместный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труд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отдых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2F98B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C298F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3012D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11E52" w14:textId="77777777" w:rsidR="00715354" w:rsidRDefault="0014154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17.10.2022 19.10.2022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51D1B" w14:textId="77777777" w:rsidR="00715354" w:rsidRPr="00360CC1" w:rsidRDefault="0014154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«Что такое семья»;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A959B" w14:textId="77777777" w:rsidR="00715354" w:rsidRDefault="00141547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A64CD" w14:textId="77777777" w:rsidR="00715354" w:rsidRDefault="0014154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15354" w14:paraId="6C67FF8D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1480A" w14:textId="77777777" w:rsidR="00715354" w:rsidRDefault="0014154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5A032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Домашний адрес.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F5BAE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D00EC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927FD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FEEFA" w14:textId="77777777" w:rsidR="00715354" w:rsidRDefault="0014154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24.10.2022 26.10.2022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FAD09" w14:textId="77777777" w:rsidR="00715354" w:rsidRPr="00360CC1" w:rsidRDefault="0014154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DFF4C" w14:textId="77777777" w:rsidR="00715354" w:rsidRDefault="00141547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7D5F5" w14:textId="77777777" w:rsidR="00715354" w:rsidRDefault="0014154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15354" w14:paraId="0C5A86BD" w14:textId="77777777">
        <w:trPr>
          <w:trHeight w:hRule="exact" w:val="34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3C59F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15947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0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ABDA7" w14:textId="77777777" w:rsidR="00715354" w:rsidRDefault="00715354"/>
        </w:tc>
      </w:tr>
      <w:tr w:rsidR="00715354" w14:paraId="12402FFE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FB6B0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715354" w14:paraId="16986CA5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DE3A3" w14:textId="77777777" w:rsidR="00715354" w:rsidRDefault="0014154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2BF2D" w14:textId="77777777" w:rsidR="00715354" w:rsidRPr="00360CC1" w:rsidRDefault="00141547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и предметы, созданные человеком.</w:t>
            </w:r>
          </w:p>
          <w:p w14:paraId="4BBD0ED1" w14:textId="77777777" w:rsidR="00715354" w:rsidRPr="00360CC1" w:rsidRDefault="00141547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Природные материалы. Бережное отношение к </w:t>
            </w:r>
            <w:proofErr w:type="gramStart"/>
            <w:r w:rsidRPr="00360CC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 метам</w:t>
            </w:r>
            <w:proofErr w:type="gramEnd"/>
            <w:r w:rsidRPr="00360CC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вещам, уход за ними.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E503A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894EB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5B8AA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A1B90" w14:textId="77777777" w:rsidR="00715354" w:rsidRDefault="0014154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31.10.2022 21.11.2022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039EE" w14:textId="77777777" w:rsidR="00715354" w:rsidRPr="00360CC1" w:rsidRDefault="00141547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«Почему люди должны оберегать и охранять природу»; </w:t>
            </w:r>
            <w:r w:rsidRPr="00360CC1">
              <w:rPr>
                <w:lang w:val="ru-RU"/>
              </w:rPr>
              <w:br/>
            </w: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природе»;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B3866" w14:textId="77777777" w:rsidR="00715354" w:rsidRPr="00360CC1" w:rsidRDefault="0014154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360CC1">
              <w:rPr>
                <w:lang w:val="ru-RU"/>
              </w:rPr>
              <w:br/>
            </w: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360CC1">
              <w:rPr>
                <w:lang w:val="ru-RU"/>
              </w:rPr>
              <w:br/>
            </w: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360CC1">
              <w:rPr>
                <w:lang w:val="ru-RU"/>
              </w:rPr>
              <w:br/>
            </w: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F9231" w14:textId="77777777" w:rsidR="00715354" w:rsidRDefault="0014154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15354" w14:paraId="16BA89F8" w14:textId="77777777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CBFBE" w14:textId="77777777" w:rsidR="00715354" w:rsidRDefault="0014154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4D901" w14:textId="77777777" w:rsidR="00715354" w:rsidRDefault="00141547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Неживая и живая природа.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5D44D" w14:textId="77777777" w:rsidR="00715354" w:rsidRDefault="001415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E7F1D" w14:textId="77777777" w:rsidR="00715354" w:rsidRDefault="00141547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F6004" w14:textId="77777777" w:rsidR="00715354" w:rsidRDefault="001415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34341" w14:textId="77777777" w:rsidR="00715354" w:rsidRDefault="0014154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23.11.2022 05.12.2022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81199" w14:textId="77777777" w:rsidR="00715354" w:rsidRPr="00360CC1" w:rsidRDefault="0014154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Экскурсии по теме «Сезонные изменения в природе, наблюдение за погодой»;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7CD29" w14:textId="77777777" w:rsidR="00715354" w:rsidRDefault="0014154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668AD" w14:textId="77777777" w:rsidR="00715354" w:rsidRDefault="0014154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14:paraId="0D4BAFC3" w14:textId="77777777" w:rsidR="00715354" w:rsidRDefault="00715354">
      <w:pPr>
        <w:autoSpaceDE w:val="0"/>
        <w:autoSpaceDN w:val="0"/>
        <w:spacing w:after="0" w:line="14" w:lineRule="exact"/>
      </w:pPr>
    </w:p>
    <w:p w14:paraId="2BA275F3" w14:textId="77777777" w:rsidR="00715354" w:rsidRDefault="00715354">
      <w:pPr>
        <w:sectPr w:rsidR="00715354">
          <w:pgSz w:w="16840" w:h="11900"/>
          <w:pgMar w:top="282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293C844" w14:textId="77777777" w:rsidR="00715354" w:rsidRDefault="0071535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18"/>
        <w:gridCol w:w="530"/>
        <w:gridCol w:w="1104"/>
        <w:gridCol w:w="1140"/>
        <w:gridCol w:w="864"/>
        <w:gridCol w:w="4780"/>
        <w:gridCol w:w="1116"/>
        <w:gridCol w:w="1382"/>
      </w:tblGrid>
      <w:tr w:rsidR="00715354" w14:paraId="29973867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69C23" w14:textId="77777777" w:rsidR="00715354" w:rsidRDefault="0014154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0D6D6" w14:textId="77777777" w:rsidR="00715354" w:rsidRDefault="00141547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360CC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Погода и термометр. Наблюдение за погодой своего края.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изменения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EADB5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AA3B0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673DA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72EAA" w14:textId="77777777" w:rsidR="00715354" w:rsidRDefault="0014154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07.12.2022 19.12.2022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5F9A4" w14:textId="77777777" w:rsidR="00715354" w:rsidRPr="00360CC1" w:rsidRDefault="0014154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«Измеряем температуру»;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6BFCC" w14:textId="77777777" w:rsidR="00715354" w:rsidRPr="00360CC1" w:rsidRDefault="0014154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60CC1">
              <w:rPr>
                <w:lang w:val="ru-RU"/>
              </w:rPr>
              <w:br/>
            </w: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60CC1">
              <w:rPr>
                <w:lang w:val="ru-RU"/>
              </w:rPr>
              <w:br/>
            </w: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60CC1">
              <w:rPr>
                <w:lang w:val="ru-RU"/>
              </w:rPr>
              <w:br/>
            </w: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360CC1">
              <w:rPr>
                <w:lang w:val="ru-RU"/>
              </w:rPr>
              <w:br/>
            </w: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8F04A" w14:textId="77777777" w:rsidR="00715354" w:rsidRDefault="0014154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15354" w14:paraId="3EEDD2C9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B8203" w14:textId="77777777" w:rsidR="00715354" w:rsidRDefault="0014154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78894" w14:textId="77777777" w:rsidR="00715354" w:rsidRPr="00360CC1" w:rsidRDefault="0014154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F6749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A4D56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5B2C8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89AFD" w14:textId="77777777" w:rsidR="00715354" w:rsidRDefault="0014154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21.12.2022 16.01.2023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ED152" w14:textId="77777777" w:rsidR="00715354" w:rsidRPr="00360CC1" w:rsidRDefault="0014154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«Живая и неживая природа»;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128D4" w14:textId="77777777" w:rsidR="00715354" w:rsidRDefault="00141547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8388B" w14:textId="77777777" w:rsidR="00715354" w:rsidRDefault="0014154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15354" w14:paraId="4E250C09" w14:textId="77777777">
        <w:trPr>
          <w:trHeight w:hRule="exact" w:val="12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C3BE5" w14:textId="77777777" w:rsidR="00715354" w:rsidRDefault="0014154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286A1" w14:textId="77777777" w:rsidR="00715354" w:rsidRPr="00360CC1" w:rsidRDefault="00141547">
            <w:pPr>
              <w:autoSpaceDE w:val="0"/>
              <w:autoSpaceDN w:val="0"/>
              <w:spacing w:before="66" w:after="0" w:line="252" w:lineRule="auto"/>
              <w:ind w:left="72" w:right="720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Растения ближайшего окружения (узнавание, называние, </w:t>
            </w:r>
            <w:proofErr w:type="gramStart"/>
            <w:r w:rsidRPr="00360CC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краткое  описание</w:t>
            </w:r>
            <w:proofErr w:type="gramEnd"/>
            <w:r w:rsidRPr="00360CC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37812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24379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35963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92267" w14:textId="77777777" w:rsidR="00715354" w:rsidRDefault="0014154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18.01.2023 25.01.2023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99193" w14:textId="77777777" w:rsidR="00715354" w:rsidRPr="00360CC1" w:rsidRDefault="00141547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Экскурсия; </w:t>
            </w:r>
            <w:r w:rsidRPr="00360CC1">
              <w:rPr>
                <w:lang w:val="ru-RU"/>
              </w:rPr>
              <w:br/>
            </w: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внешнего вида деревьев, кустарников, трав; </w:t>
            </w:r>
            <w:r w:rsidRPr="00360CC1">
              <w:rPr>
                <w:lang w:val="ru-RU"/>
              </w:rPr>
              <w:br/>
            </w: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названия по внешнему виду дерева; </w:t>
            </w:r>
            <w:r w:rsidRPr="00360CC1">
              <w:rPr>
                <w:lang w:val="ru-RU"/>
              </w:rPr>
              <w:br/>
            </w: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деление растений на две группы — дикорастущие и культурные;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28B2C" w14:textId="77777777" w:rsidR="00715354" w:rsidRDefault="00141547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1D77F" w14:textId="77777777" w:rsidR="00715354" w:rsidRDefault="0014154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15354" w14:paraId="02A00278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B9A7F" w14:textId="77777777" w:rsidR="00715354" w:rsidRDefault="0014154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2E330" w14:textId="77777777" w:rsidR="00715354" w:rsidRPr="00360CC1" w:rsidRDefault="0014154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27564" w14:textId="77777777" w:rsidR="00715354" w:rsidRDefault="001415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E45B6" w14:textId="77777777" w:rsidR="00715354" w:rsidRDefault="00141547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51C6E" w14:textId="77777777" w:rsidR="00715354" w:rsidRDefault="001415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05C1D" w14:textId="77777777" w:rsidR="00715354" w:rsidRDefault="0014154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30.01.2023 01.02.2023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A8833" w14:textId="77777777" w:rsidR="00715354" w:rsidRPr="00360CC1" w:rsidRDefault="0014154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материалом: деление растений на две группы — дикорастущие и культурные; </w:t>
            </w:r>
            <w:r w:rsidRPr="00360CC1">
              <w:rPr>
                <w:lang w:val="ru-RU"/>
              </w:rPr>
              <w:br/>
            </w: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«Чем различаются дикорастущие и культурные растения?»;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7CF37" w14:textId="77777777" w:rsidR="00715354" w:rsidRDefault="00141547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53DC9" w14:textId="77777777" w:rsidR="00715354" w:rsidRDefault="0014154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15354" w14:paraId="568E1A37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B5CC8" w14:textId="77777777" w:rsidR="00715354" w:rsidRDefault="0014154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33E6D" w14:textId="77777777" w:rsidR="00715354" w:rsidRPr="00360CC1" w:rsidRDefault="00141547">
            <w:pPr>
              <w:autoSpaceDE w:val="0"/>
              <w:autoSpaceDN w:val="0"/>
              <w:spacing w:before="78" w:after="0" w:line="247" w:lineRule="auto"/>
              <w:ind w:left="72" w:right="230"/>
              <w:jc w:val="both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E96F1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16FFF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25851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2C442" w14:textId="77777777" w:rsidR="00715354" w:rsidRDefault="0014154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13.02.2023 20.02.2023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017F5" w14:textId="77777777" w:rsidR="00715354" w:rsidRPr="00360CC1" w:rsidRDefault="0014154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«Найдите у растений их части»; Рассматривание и зарисовка разнообразия частей растения: разные листья, разные цветки и плоды, разные корни (по выбору);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3E5DA" w14:textId="77777777" w:rsidR="00715354" w:rsidRPr="00360CC1" w:rsidRDefault="0014154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360CC1">
              <w:rPr>
                <w:lang w:val="ru-RU"/>
              </w:rPr>
              <w:br/>
            </w: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360CC1">
              <w:rPr>
                <w:lang w:val="ru-RU"/>
              </w:rPr>
              <w:br/>
            </w: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360CC1">
              <w:rPr>
                <w:lang w:val="ru-RU"/>
              </w:rPr>
              <w:br/>
            </w: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5997C" w14:textId="77777777" w:rsidR="00715354" w:rsidRDefault="0014154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15354" w14:paraId="6023D7A4" w14:textId="77777777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08699" w14:textId="77777777" w:rsidR="00715354" w:rsidRDefault="0014154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87485" w14:textId="77777777" w:rsidR="00715354" w:rsidRPr="00360CC1" w:rsidRDefault="00141547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B0376" w14:textId="77777777" w:rsidR="00715354" w:rsidRDefault="0014154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083FB" w14:textId="77777777" w:rsidR="00715354" w:rsidRDefault="00141547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42446" w14:textId="77777777" w:rsidR="00715354" w:rsidRDefault="0014154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08771" w14:textId="77777777" w:rsidR="00715354" w:rsidRDefault="0014154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22.02.2023 27.02.2023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8D71C" w14:textId="77777777" w:rsidR="00715354" w:rsidRPr="00360CC1" w:rsidRDefault="0014154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«Учимся ухаживать за растениями уголка природы»;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13DF0" w14:textId="77777777" w:rsidR="00715354" w:rsidRDefault="0014154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20844" w14:textId="77777777" w:rsidR="00715354" w:rsidRDefault="0014154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15354" w14:paraId="3F684F89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49E98" w14:textId="77777777" w:rsidR="00715354" w:rsidRDefault="0014154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51C43" w14:textId="77777777" w:rsidR="00715354" w:rsidRPr="00360CC1" w:rsidRDefault="0014154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A1786" w14:textId="77777777" w:rsidR="00715354" w:rsidRDefault="001415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539B5" w14:textId="77777777" w:rsidR="00715354" w:rsidRDefault="00141547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3C046" w14:textId="77777777" w:rsidR="00715354" w:rsidRDefault="001415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4305E" w14:textId="77777777" w:rsidR="00715354" w:rsidRDefault="0014154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01.03.2023 08.03.2023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0786B" w14:textId="77777777" w:rsidR="00715354" w:rsidRPr="00360CC1" w:rsidRDefault="0014154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Игра-соревнование по теме «Кто больше назовёт насекомых (птиц, зверей…)»;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8547F" w14:textId="77777777" w:rsidR="00715354" w:rsidRPr="00360CC1" w:rsidRDefault="0014154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60CC1">
              <w:rPr>
                <w:lang w:val="ru-RU"/>
              </w:rPr>
              <w:br/>
            </w: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60CC1">
              <w:rPr>
                <w:lang w:val="ru-RU"/>
              </w:rPr>
              <w:br/>
            </w: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360CC1">
              <w:rPr>
                <w:lang w:val="ru-RU"/>
              </w:rPr>
              <w:br/>
            </w: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E6BBE" w14:textId="77777777" w:rsidR="00715354" w:rsidRDefault="0014154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15354" w14:paraId="29D6D7C2" w14:textId="77777777">
        <w:trPr>
          <w:trHeight w:hRule="exact" w:val="11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009D2" w14:textId="77777777" w:rsidR="00715354" w:rsidRDefault="0014154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588F8" w14:textId="77777777" w:rsidR="00715354" w:rsidRPr="00360CC1" w:rsidRDefault="0014154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4571A" w14:textId="77777777" w:rsidR="00715354" w:rsidRDefault="001415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E6572" w14:textId="77777777" w:rsidR="00715354" w:rsidRDefault="00141547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6C0ED" w14:textId="77777777" w:rsidR="00715354" w:rsidRDefault="001415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3F6FA" w14:textId="77777777" w:rsidR="00715354" w:rsidRDefault="0014154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13.03.2023 27.03.2023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6951C" w14:textId="77777777" w:rsidR="00715354" w:rsidRPr="00360CC1" w:rsidRDefault="00141547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видеоматериалов); Логическая задача: найди ошибку в иллюстрациях — какое </w:t>
            </w:r>
            <w:r w:rsidRPr="00360CC1">
              <w:rPr>
                <w:lang w:val="ru-RU"/>
              </w:rPr>
              <w:br/>
            </w: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животное попало в эту группу неправильно;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3272B" w14:textId="77777777" w:rsidR="00715354" w:rsidRDefault="0014154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267D9" w14:textId="77777777" w:rsidR="00715354" w:rsidRDefault="0014154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15354" w14:paraId="62FFA389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004D8" w14:textId="77777777" w:rsidR="00715354" w:rsidRDefault="0014154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6A45E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Забота о домашних питомцах.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C7215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1517E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01BA6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19714" w14:textId="77777777" w:rsidR="00715354" w:rsidRDefault="0014154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29.03.2023 03.04.2023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DCA10" w14:textId="77777777" w:rsidR="00715354" w:rsidRPr="00360CC1" w:rsidRDefault="0014154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«Мой домашний питомец»;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D7B96" w14:textId="77777777" w:rsidR="00715354" w:rsidRDefault="00141547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B170A" w14:textId="77777777" w:rsidR="00715354" w:rsidRDefault="0014154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15354" w14:paraId="1E553318" w14:textId="77777777">
        <w:trPr>
          <w:trHeight w:hRule="exact" w:val="34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1B4DC" w14:textId="77777777" w:rsidR="00715354" w:rsidRDefault="0014154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41998" w14:textId="77777777" w:rsidR="00715354" w:rsidRDefault="0014154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10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67C24" w14:textId="77777777" w:rsidR="00715354" w:rsidRDefault="00715354"/>
        </w:tc>
      </w:tr>
      <w:tr w:rsidR="00715354" w14:paraId="236B717B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5EB2A" w14:textId="77777777" w:rsidR="00715354" w:rsidRDefault="001415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715354" w14:paraId="4F9DE139" w14:textId="77777777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D34ED" w14:textId="77777777" w:rsidR="00715354" w:rsidRDefault="0014154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45F9D" w14:textId="77777777" w:rsidR="00715354" w:rsidRPr="00360CC1" w:rsidRDefault="00141547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4B2B8" w14:textId="77777777" w:rsidR="00715354" w:rsidRDefault="001415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92EE3" w14:textId="77777777" w:rsidR="00715354" w:rsidRDefault="00141547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87F79" w14:textId="77777777" w:rsidR="00715354" w:rsidRDefault="001415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F29F6" w14:textId="77777777" w:rsidR="00715354" w:rsidRDefault="0014154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06.04.2023 10.04.2023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99683" w14:textId="77777777" w:rsidR="00715354" w:rsidRPr="00360CC1" w:rsidRDefault="0014154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«Что такое режим дня»: обсуждение режима дня первоклассника; </w:t>
            </w:r>
            <w:r w:rsidRPr="00360CC1">
              <w:rPr>
                <w:lang w:val="ru-RU"/>
              </w:rPr>
              <w:br/>
            </w: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учителя: «Что такое правильное питание»;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FF8C1" w14:textId="77777777" w:rsidR="00715354" w:rsidRDefault="0014154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6E3CD" w14:textId="77777777" w:rsidR="00715354" w:rsidRDefault="0014154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14:paraId="76D638EC" w14:textId="77777777" w:rsidR="00715354" w:rsidRDefault="00715354">
      <w:pPr>
        <w:autoSpaceDE w:val="0"/>
        <w:autoSpaceDN w:val="0"/>
        <w:spacing w:after="0" w:line="14" w:lineRule="exact"/>
      </w:pPr>
    </w:p>
    <w:p w14:paraId="1352A12F" w14:textId="77777777" w:rsidR="00715354" w:rsidRDefault="00715354">
      <w:pPr>
        <w:sectPr w:rsidR="00715354">
          <w:pgSz w:w="16840" w:h="11900"/>
          <w:pgMar w:top="284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3FE4DD5" w14:textId="77777777" w:rsidR="00715354" w:rsidRDefault="0071535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18"/>
        <w:gridCol w:w="530"/>
        <w:gridCol w:w="1104"/>
        <w:gridCol w:w="1140"/>
        <w:gridCol w:w="864"/>
        <w:gridCol w:w="4780"/>
        <w:gridCol w:w="1116"/>
        <w:gridCol w:w="1382"/>
      </w:tblGrid>
      <w:tr w:rsidR="00715354" w14:paraId="3965B45F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CC257" w14:textId="77777777" w:rsidR="00715354" w:rsidRDefault="0014154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854E7" w14:textId="77777777" w:rsidR="00715354" w:rsidRPr="00360CC1" w:rsidRDefault="0014154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безопасности в быту: пользование бытовыми </w:t>
            </w:r>
            <w:proofErr w:type="spellStart"/>
            <w:proofErr w:type="gramStart"/>
            <w:r w:rsidRPr="00360CC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</w:t>
            </w:r>
            <w:proofErr w:type="spellEnd"/>
            <w:r w:rsidRPr="00360CC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приборами</w:t>
            </w:r>
            <w:proofErr w:type="gramEnd"/>
            <w:r w:rsidRPr="00360CC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газовыми плитами.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DFED4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5EDD8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267B5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18EB5" w14:textId="77777777" w:rsidR="00715354" w:rsidRDefault="0014154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12.04.2023 17.04.2023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C6448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занятие в кабинете;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016A4" w14:textId="77777777" w:rsidR="00715354" w:rsidRDefault="00141547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16E6A" w14:textId="77777777" w:rsidR="00715354" w:rsidRDefault="0014154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15354" w14:paraId="14F93F36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56E84" w14:textId="77777777" w:rsidR="00715354" w:rsidRDefault="0014154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D74CC" w14:textId="77777777" w:rsidR="00715354" w:rsidRPr="00360CC1" w:rsidRDefault="00141547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6B4D0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36F52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27C06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CC6D8" w14:textId="77777777" w:rsidR="00715354" w:rsidRDefault="0014154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19.04.2023 24.04.2023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5566A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занятие на улице;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0E36B" w14:textId="77777777" w:rsidR="00715354" w:rsidRDefault="0014154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16194" w14:textId="77777777" w:rsidR="00715354" w:rsidRDefault="0014154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15354" w14:paraId="18E2EE2D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AC94B" w14:textId="77777777" w:rsidR="00715354" w:rsidRDefault="0014154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91173" w14:textId="77777777" w:rsidR="00715354" w:rsidRPr="00360CC1" w:rsidRDefault="00141547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сети Интернет (электронный дневник и электронные ресурсы школы) в условиях </w:t>
            </w:r>
            <w:r w:rsidRPr="00360CC1">
              <w:rPr>
                <w:lang w:val="ru-RU"/>
              </w:rPr>
              <w:br/>
            </w:r>
            <w:r w:rsidRPr="00360CC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контролируемого доступа в Интернет.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F1C07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31BAD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97B3C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9A043" w14:textId="77777777" w:rsidR="00715354" w:rsidRDefault="0014154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26.04.2023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600BC" w14:textId="77777777" w:rsidR="00715354" w:rsidRDefault="001415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занятие в кабинете;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6F055" w14:textId="77777777" w:rsidR="00715354" w:rsidRPr="00360CC1" w:rsidRDefault="0014154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60CC1">
              <w:rPr>
                <w:lang w:val="ru-RU"/>
              </w:rPr>
              <w:br/>
            </w: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60CC1">
              <w:rPr>
                <w:lang w:val="ru-RU"/>
              </w:rPr>
              <w:br/>
            </w: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360CC1">
              <w:rPr>
                <w:lang w:val="ru-RU"/>
              </w:rPr>
              <w:br/>
            </w: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EC406" w14:textId="77777777" w:rsidR="00715354" w:rsidRDefault="0014154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15354" w14:paraId="37E9EB26" w14:textId="77777777">
        <w:trPr>
          <w:trHeight w:hRule="exact" w:val="34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7FF93" w14:textId="77777777" w:rsidR="00715354" w:rsidRDefault="001415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49253" w14:textId="77777777" w:rsidR="00715354" w:rsidRDefault="001415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E77E1" w14:textId="77777777" w:rsidR="00715354" w:rsidRDefault="00715354"/>
        </w:tc>
      </w:tr>
      <w:tr w:rsidR="00715354" w14:paraId="27A76E48" w14:textId="77777777">
        <w:trPr>
          <w:trHeight w:hRule="exact" w:val="34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EE6C0" w14:textId="77777777" w:rsidR="00715354" w:rsidRDefault="001415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71457" w14:textId="77777777" w:rsidR="00715354" w:rsidRDefault="001415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4171C" w14:textId="77777777" w:rsidR="00715354" w:rsidRDefault="00715354"/>
        </w:tc>
      </w:tr>
      <w:tr w:rsidR="00715354" w14:paraId="1A4A5686" w14:textId="77777777">
        <w:trPr>
          <w:trHeight w:hRule="exact" w:val="32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E8337" w14:textId="77777777" w:rsidR="00715354" w:rsidRPr="00360CC1" w:rsidRDefault="0014154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CC4A0" w14:textId="77777777" w:rsidR="00715354" w:rsidRDefault="001415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FFA54" w14:textId="77777777" w:rsidR="00715354" w:rsidRDefault="00141547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337F2" w14:textId="77777777" w:rsidR="00715354" w:rsidRDefault="001415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5E0B5" w14:textId="77777777" w:rsidR="00715354" w:rsidRDefault="00715354"/>
        </w:tc>
      </w:tr>
    </w:tbl>
    <w:p w14:paraId="30E61332" w14:textId="77777777" w:rsidR="00715354" w:rsidRDefault="00715354">
      <w:pPr>
        <w:autoSpaceDE w:val="0"/>
        <w:autoSpaceDN w:val="0"/>
        <w:spacing w:after="0" w:line="14" w:lineRule="exact"/>
      </w:pPr>
    </w:p>
    <w:p w14:paraId="057B27B4" w14:textId="77777777" w:rsidR="00715354" w:rsidRDefault="00715354">
      <w:pPr>
        <w:sectPr w:rsidR="0071535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0AEE341" w14:textId="77777777" w:rsidR="00715354" w:rsidRDefault="00715354">
      <w:pPr>
        <w:autoSpaceDE w:val="0"/>
        <w:autoSpaceDN w:val="0"/>
        <w:spacing w:after="78" w:line="220" w:lineRule="exact"/>
      </w:pPr>
    </w:p>
    <w:p w14:paraId="30511DAA" w14:textId="77777777" w:rsidR="00715354" w:rsidRDefault="00141547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715354" w14:paraId="4B3410EE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BCF8F" w14:textId="77777777" w:rsidR="00715354" w:rsidRDefault="0014154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681C2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CBD08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C8F4E" w14:textId="77777777" w:rsidR="00715354" w:rsidRDefault="0014154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29467" w14:textId="77777777" w:rsidR="00715354" w:rsidRDefault="00141547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715354" w14:paraId="68B0C706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4850" w14:textId="77777777" w:rsidR="00715354" w:rsidRDefault="0071535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F457" w14:textId="77777777" w:rsidR="00715354" w:rsidRDefault="0071535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E67D4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1E8AA" w14:textId="77777777" w:rsidR="00715354" w:rsidRDefault="0014154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78185" w14:textId="77777777" w:rsidR="00715354" w:rsidRDefault="0014154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BB42" w14:textId="77777777" w:rsidR="00715354" w:rsidRDefault="0071535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BB0E" w14:textId="77777777" w:rsidR="00715354" w:rsidRDefault="00715354"/>
        </w:tc>
      </w:tr>
      <w:tr w:rsidR="00715354" w14:paraId="1807910F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02132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66A36" w14:textId="77777777" w:rsidR="00715354" w:rsidRPr="00360CC1" w:rsidRDefault="00141547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Человек и общество. Школьные традиции и праздники.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55470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516B7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55600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130F1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F5974" w14:textId="77777777" w:rsidR="00715354" w:rsidRDefault="0014154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15354" w14:paraId="576C3030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49EB9" w14:textId="77777777" w:rsidR="00715354" w:rsidRDefault="001415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A1AD7" w14:textId="77777777" w:rsidR="00715354" w:rsidRDefault="001415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Мы - школьники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478DA" w14:textId="77777777" w:rsidR="00715354" w:rsidRDefault="0014154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D3FB9" w14:textId="77777777" w:rsidR="00715354" w:rsidRDefault="001415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29837" w14:textId="77777777" w:rsidR="00715354" w:rsidRDefault="001415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64123" w14:textId="77777777" w:rsidR="00715354" w:rsidRDefault="0014154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D9650" w14:textId="77777777" w:rsidR="00715354" w:rsidRDefault="00141547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15354" w14:paraId="40E71DF9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189F6" w14:textId="77777777" w:rsidR="00715354" w:rsidRDefault="001415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68B1E" w14:textId="77777777" w:rsidR="00715354" w:rsidRPr="00360CC1" w:rsidRDefault="00141547">
            <w:pPr>
              <w:autoSpaceDE w:val="0"/>
              <w:autoSpaceDN w:val="0"/>
              <w:spacing w:before="100" w:after="0"/>
              <w:ind w:left="72" w:right="432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Одноклассники, </w:t>
            </w:r>
            <w:r w:rsidRPr="00360CC1">
              <w:rPr>
                <w:lang w:val="ru-RU"/>
              </w:rPr>
              <w:br/>
            </w: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взаимоотношения между ними; ценность дружбы, взаимной помощи.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3D556" w14:textId="77777777" w:rsidR="00715354" w:rsidRDefault="0014154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C4379" w14:textId="77777777" w:rsidR="00715354" w:rsidRDefault="001415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53CC4" w14:textId="77777777" w:rsidR="00715354" w:rsidRDefault="001415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913CE" w14:textId="77777777" w:rsidR="00715354" w:rsidRDefault="0014154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98F30" w14:textId="77777777" w:rsidR="00715354" w:rsidRDefault="00141547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15354" w14:paraId="6DA3EBF6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5A4C2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E955F" w14:textId="77777777" w:rsidR="00715354" w:rsidRDefault="00141547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безопасного поведения пешехода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530C1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C54C0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C0E50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DCE42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E807C" w14:textId="77777777" w:rsidR="00715354" w:rsidRDefault="00141547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15354" w14:paraId="028C473B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0312E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B9271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Человек и общество.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DE600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D4586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0F002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45DC2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DBDEF" w14:textId="77777777" w:rsidR="00715354" w:rsidRDefault="00141547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15354" w14:paraId="21620C2E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547E5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41581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Что такое Родина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9C344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4D388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3DB5B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2E876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CA566" w14:textId="77777777" w:rsidR="00715354" w:rsidRDefault="0014154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15354" w14:paraId="05BF0A5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9F72F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CA1EF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Москва - столица России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D4230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108A7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5A0A5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0B9B3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0E71C" w14:textId="77777777" w:rsidR="00715354" w:rsidRDefault="0014154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15354" w14:paraId="76393D2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C9E66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56D05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Народы России.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43AF9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73A58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644A6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43F64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28.09.2022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0A3D0" w14:textId="77777777" w:rsidR="00715354" w:rsidRDefault="00141547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15354" w14:paraId="7F70A354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BCBCD" w14:textId="77777777" w:rsidR="00715354" w:rsidRDefault="001415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627A7" w14:textId="77777777" w:rsidR="00715354" w:rsidRPr="00360CC1" w:rsidRDefault="00141547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Природа и предметы, созданные человеком.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C03A4" w14:textId="77777777" w:rsidR="00715354" w:rsidRDefault="0014154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4797A" w14:textId="77777777" w:rsidR="00715354" w:rsidRDefault="001415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5216C" w14:textId="77777777" w:rsidR="00715354" w:rsidRDefault="001415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01FD8" w14:textId="77777777" w:rsidR="00715354" w:rsidRDefault="001415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03.10.2022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2AC16" w14:textId="77777777" w:rsidR="00715354" w:rsidRDefault="00141547">
            <w:pPr>
              <w:autoSpaceDE w:val="0"/>
              <w:autoSpaceDN w:val="0"/>
              <w:spacing w:before="100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15354" w14:paraId="797771BD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6B777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92414" w14:textId="77777777" w:rsidR="00715354" w:rsidRPr="00360CC1" w:rsidRDefault="0014154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Бережное отношение к предметам, вещам, уход за ними.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9D08E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2C7C0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60DCE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C77D2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D80E9" w14:textId="77777777" w:rsidR="00715354" w:rsidRDefault="00141547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15354" w14:paraId="574B2BA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34CAE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19423" w14:textId="77777777" w:rsidR="00715354" w:rsidRPr="00360CC1" w:rsidRDefault="0014154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Неживая и живая природа </w:t>
            </w:r>
            <w:proofErr w:type="spellStart"/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Пр.р</w:t>
            </w:r>
            <w:proofErr w:type="spellEnd"/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CF654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2D8D8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5B8A0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8AA03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F37C4" w14:textId="77777777" w:rsidR="00715354" w:rsidRDefault="0014154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15354" w:rsidRPr="00AB0342" w14:paraId="54D480E4" w14:textId="77777777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66A26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334C2" w14:textId="77777777" w:rsidR="00715354" w:rsidRPr="00360CC1" w:rsidRDefault="0014154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Дни недели Человек и природа.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BC12E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EDF39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65B8E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34C39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12.10.2022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0074A" w14:textId="77777777" w:rsidR="00715354" w:rsidRPr="00360CC1" w:rsidRDefault="00141547">
            <w:pPr>
              <w:autoSpaceDE w:val="0"/>
              <w:autoSpaceDN w:val="0"/>
              <w:spacing w:before="98" w:after="0" w:line="281" w:lineRule="auto"/>
              <w:ind w:left="156" w:hanging="156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</w:t>
            </w:r>
            <w:r w:rsidRPr="00360CC1">
              <w:rPr>
                <w:lang w:val="ru-RU"/>
              </w:rPr>
              <w:br/>
            </w: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360CC1">
              <w:rPr>
                <w:lang w:val="ru-RU"/>
              </w:rPr>
              <w:br/>
            </w: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360CC1">
              <w:rPr>
                <w:lang w:val="ru-RU"/>
              </w:rPr>
              <w:br/>
            </w: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</w:tbl>
    <w:p w14:paraId="776190F4" w14:textId="77777777" w:rsidR="00715354" w:rsidRPr="00360CC1" w:rsidRDefault="00715354">
      <w:pPr>
        <w:autoSpaceDE w:val="0"/>
        <w:autoSpaceDN w:val="0"/>
        <w:spacing w:after="0" w:line="14" w:lineRule="exact"/>
        <w:rPr>
          <w:lang w:val="ru-RU"/>
        </w:rPr>
      </w:pPr>
    </w:p>
    <w:p w14:paraId="7502D095" w14:textId="77777777" w:rsidR="00715354" w:rsidRPr="00360CC1" w:rsidRDefault="00715354">
      <w:pPr>
        <w:rPr>
          <w:lang w:val="ru-RU"/>
        </w:rPr>
        <w:sectPr w:rsidR="00715354" w:rsidRPr="00360CC1">
          <w:pgSz w:w="11900" w:h="16840"/>
          <w:pgMar w:top="298" w:right="650" w:bottom="34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808CC5C" w14:textId="77777777" w:rsidR="00715354" w:rsidRPr="00360CC1" w:rsidRDefault="0071535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715354" w14:paraId="7FC78392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48C02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C1778" w14:textId="77777777" w:rsidR="00715354" w:rsidRPr="00360CC1" w:rsidRDefault="0014154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Времена года Погода и термометр.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D4243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40538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8F902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57606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DBC24" w14:textId="77777777" w:rsidR="00715354" w:rsidRDefault="00141547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15354" w14:paraId="14170176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F77B8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0951B" w14:textId="77777777" w:rsidR="00715354" w:rsidRPr="00360CC1" w:rsidRDefault="00141547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Признаки осени </w:t>
            </w:r>
            <w:r w:rsidRPr="00360CC1">
              <w:rPr>
                <w:lang w:val="ru-RU"/>
              </w:rPr>
              <w:br/>
            </w: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за погодой своего края.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4D651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ED365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09359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18604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F0247" w14:textId="77777777" w:rsidR="00715354" w:rsidRDefault="0014154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15354" w14:paraId="3B3D70D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FD106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2C61E" w14:textId="77777777" w:rsidR="00715354" w:rsidRDefault="0014154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Сезонные изменения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75F2B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AA840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5587E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0DEEC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4D507" w14:textId="77777777" w:rsidR="00715354" w:rsidRDefault="0014154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15354" w14:paraId="3D7AF24B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DE4C2" w14:textId="77777777" w:rsidR="00715354" w:rsidRDefault="0014154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DB05A" w14:textId="77777777" w:rsidR="00715354" w:rsidRPr="00360CC1" w:rsidRDefault="00141547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Правила нравственного и безопасного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370A4" w14:textId="77777777" w:rsidR="00715354" w:rsidRDefault="0014154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53ED6" w14:textId="77777777" w:rsidR="00715354" w:rsidRDefault="001415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869F1" w14:textId="77777777" w:rsidR="00715354" w:rsidRDefault="001415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4FFFE" w14:textId="77777777" w:rsidR="00715354" w:rsidRDefault="0014154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D8B05" w14:textId="77777777" w:rsidR="00715354" w:rsidRDefault="00141547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15354" w14:paraId="25DF6D9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DF8EB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328C3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 растений  Пр.р.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F8F10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04AEE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75870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8A192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B328E" w14:textId="77777777" w:rsidR="00715354" w:rsidRDefault="0014154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15354" w14:paraId="438B2CB5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C2B60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8BC78" w14:textId="77777777" w:rsidR="00715354" w:rsidRDefault="00141547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</w:t>
            </w:r>
            <w:proofErr w:type="gramStart"/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растений  Растения</w:t>
            </w:r>
            <w:proofErr w:type="gramEnd"/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ближайшего окружения.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Контр.тест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четверть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32315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5AE27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6D99F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77F3A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8C570" w14:textId="77777777" w:rsidR="00715354" w:rsidRDefault="00141547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15354" w14:paraId="75F964C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EFF7C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C08D3" w14:textId="77777777" w:rsidR="00715354" w:rsidRPr="00360CC1" w:rsidRDefault="0014154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Лиственные и хвойные </w:t>
            </w:r>
            <w:proofErr w:type="gramStart"/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растения  .</w:t>
            </w:r>
            <w:proofErr w:type="gramEnd"/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Пр.р</w:t>
            </w:r>
            <w:proofErr w:type="spellEnd"/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B32CA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82255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A0480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B725F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F987B" w14:textId="77777777" w:rsidR="00715354" w:rsidRDefault="0014154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15354" w14:paraId="5D91A6B6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CD633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2588A" w14:textId="77777777" w:rsidR="00715354" w:rsidRPr="00360CC1" w:rsidRDefault="00141547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proofErr w:type="spellStart"/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Контр.тест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B8346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7BF71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80F91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A2364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C7497" w14:textId="77777777" w:rsidR="00715354" w:rsidRDefault="00141547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15354" w14:paraId="13D46F25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57680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FD2EF" w14:textId="77777777" w:rsidR="00715354" w:rsidRPr="00360CC1" w:rsidRDefault="00141547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Комнатные растения, </w:t>
            </w:r>
            <w:r w:rsidRPr="00360CC1">
              <w:rPr>
                <w:lang w:val="ru-RU"/>
              </w:rPr>
              <w:br/>
            </w: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содержания и ухода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BEAC5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A8080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08EEF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837E5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53A90" w14:textId="77777777" w:rsidR="00715354" w:rsidRDefault="00141547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15354" w14:paraId="5EFF80D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8A732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31150" w14:textId="77777777" w:rsidR="00715354" w:rsidRPr="00360CC1" w:rsidRDefault="0014154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Растения ближайшего окружения.. Пр.р.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C1655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1A6C7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7E95A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FD8FE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23.11.2022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4640F" w14:textId="77777777" w:rsidR="00715354" w:rsidRDefault="0014154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715354" w14:paraId="6A9BA316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EBFCE" w14:textId="77777777" w:rsidR="00715354" w:rsidRDefault="0014154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0F370" w14:textId="77777777" w:rsidR="00715354" w:rsidRDefault="00141547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Редкие и исчезающие растения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7F2F8" w14:textId="77777777" w:rsidR="00715354" w:rsidRDefault="0014154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0E16B" w14:textId="77777777" w:rsidR="00715354" w:rsidRDefault="001415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4B118" w14:textId="77777777" w:rsidR="00715354" w:rsidRDefault="001415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ABCDC" w14:textId="77777777" w:rsidR="00715354" w:rsidRDefault="001415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28.11.2022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C2746" w14:textId="77777777" w:rsidR="00715354" w:rsidRDefault="00141547">
            <w:pPr>
              <w:autoSpaceDE w:val="0"/>
              <w:autoSpaceDN w:val="0"/>
              <w:spacing w:before="100" w:after="0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15354" w14:paraId="3D062C1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C6A2A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1D209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Разные группы животных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351A7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037D9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B8B46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AD79D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30.11.2022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EA469" w14:textId="77777777" w:rsidR="00715354" w:rsidRDefault="00141547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15354" w14:paraId="491CEE3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5F699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224AD" w14:textId="77777777" w:rsidR="00715354" w:rsidRDefault="0014154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Разные группы животных .Звери,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5B334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887C5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D34AE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AE62E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D4CEC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15354" w14:paraId="40666EA0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CD208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2735F" w14:textId="77777777" w:rsidR="00715354" w:rsidRDefault="0014154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Разные группы животных . Птицы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0BDBC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B8DF2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13CAD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1A8CA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5359B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14:paraId="34AEB895" w14:textId="77777777" w:rsidR="00715354" w:rsidRDefault="00715354">
      <w:pPr>
        <w:autoSpaceDE w:val="0"/>
        <w:autoSpaceDN w:val="0"/>
        <w:spacing w:after="0" w:line="14" w:lineRule="exact"/>
      </w:pPr>
    </w:p>
    <w:p w14:paraId="2DEBF868" w14:textId="77777777" w:rsidR="00715354" w:rsidRDefault="00715354">
      <w:pPr>
        <w:sectPr w:rsidR="00715354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0A5842C" w14:textId="77777777" w:rsidR="00715354" w:rsidRDefault="0071535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715354" w14:paraId="1F8F2FA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C7661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664BE" w14:textId="77777777" w:rsidR="00715354" w:rsidRDefault="0014154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Разные группы животных . Рыбы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3B074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52D68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BAB67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B3FE0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E235B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15354" w14:paraId="19CC24F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2F799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186B0" w14:textId="77777777" w:rsidR="00715354" w:rsidRDefault="0014154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Разные группы животных . Насекомые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91389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F4384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DE323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F9ACB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238DC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15354" w14:paraId="7541FCDE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2F7CA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8D4FA" w14:textId="77777777" w:rsidR="00715354" w:rsidRPr="00360CC1" w:rsidRDefault="00141547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Кто живет в зоопарке? Домашние и дикие </w:t>
            </w:r>
            <w:r w:rsidRPr="00360CC1">
              <w:rPr>
                <w:lang w:val="ru-RU"/>
              </w:rPr>
              <w:br/>
            </w: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F576F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A0449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31884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08267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78C66" w14:textId="77777777" w:rsidR="00715354" w:rsidRDefault="0014154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15354" w14:paraId="542F7AD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ECC5A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294B4" w14:textId="77777777" w:rsidR="00715354" w:rsidRPr="00360CC1" w:rsidRDefault="00141547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Забота о домашних питомцах. Пр.р.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F888C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61D73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4C6A2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4E016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57E69" w14:textId="77777777" w:rsidR="00715354" w:rsidRDefault="0014154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15354" w14:paraId="098E129E" w14:textId="77777777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8EEF0" w14:textId="77777777" w:rsidR="00715354" w:rsidRDefault="0014154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33CAF" w14:textId="77777777" w:rsidR="00715354" w:rsidRDefault="00141547">
            <w:pPr>
              <w:autoSpaceDE w:val="0"/>
              <w:autoSpaceDN w:val="0"/>
              <w:spacing w:before="100" w:after="0" w:line="271" w:lineRule="auto"/>
              <w:ind w:left="72" w:right="144"/>
            </w:pP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Домашние и дикие </w:t>
            </w:r>
            <w:r w:rsidRPr="00360CC1">
              <w:rPr>
                <w:lang w:val="ru-RU"/>
              </w:rPr>
              <w:br/>
            </w: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животные . Забота о </w:t>
            </w:r>
            <w:r w:rsidRPr="00360CC1">
              <w:rPr>
                <w:lang w:val="ru-RU"/>
              </w:rPr>
              <w:br/>
            </w: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домашних питомцах.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Пр.Р.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BFB0F" w14:textId="77777777" w:rsidR="00715354" w:rsidRDefault="0014154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B6776" w14:textId="77777777" w:rsidR="00715354" w:rsidRDefault="001415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CDAC2" w14:textId="77777777" w:rsidR="00715354" w:rsidRDefault="001415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1037F" w14:textId="77777777" w:rsidR="00715354" w:rsidRDefault="0014154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FC966" w14:textId="77777777" w:rsidR="00715354" w:rsidRDefault="00141547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15354" w14:paraId="74A924D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CF298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377BA" w14:textId="77777777" w:rsidR="00715354" w:rsidRPr="00360CC1" w:rsidRDefault="0014154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Признаки зимы. Контр.тест за 1 полугодие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4F17E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116DD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6D695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2D1BE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54807" w14:textId="77777777" w:rsidR="00715354" w:rsidRDefault="0014154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15354" w14:paraId="70D0C9E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7F07A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1492C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Помощь птицам зимой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0D017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BB130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94613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1F864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30057" w14:textId="77777777" w:rsidR="00715354" w:rsidRDefault="0014154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15354" w14:paraId="281855A1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E2A31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555AC" w14:textId="77777777" w:rsidR="00715354" w:rsidRPr="00360CC1" w:rsidRDefault="00141547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Редкие и исчезающие </w:t>
            </w:r>
            <w:r w:rsidRPr="00360CC1">
              <w:rPr>
                <w:lang w:val="ru-RU"/>
              </w:rPr>
              <w:br/>
            </w: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животные . Взаимосвязи между человеком и </w:t>
            </w:r>
            <w:r w:rsidRPr="00360CC1">
              <w:rPr>
                <w:lang w:val="ru-RU"/>
              </w:rPr>
              <w:br/>
            </w: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природой.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45FFB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2F861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F4CB2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E2FFD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3E941" w14:textId="77777777" w:rsidR="00715354" w:rsidRDefault="0014154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15354" w14:paraId="7F19193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9D45C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4A337" w14:textId="77777777" w:rsidR="00715354" w:rsidRPr="00360CC1" w:rsidRDefault="0014154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Твой дом  Моя семья в прошлом и настоящем.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64DFF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B0161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0ECF5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F639F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DA4D3" w14:textId="77777777" w:rsidR="00715354" w:rsidRDefault="0014154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15354" w14:paraId="249D158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9B98A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F932A" w14:textId="77777777" w:rsidR="00715354" w:rsidRPr="00360CC1" w:rsidRDefault="0014154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.Взаимоотношения и </w:t>
            </w:r>
            <w:r w:rsidRPr="00360CC1">
              <w:rPr>
                <w:lang w:val="ru-RU"/>
              </w:rPr>
              <w:br/>
            </w: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взаимопомощь в семье.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D764B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FFDE3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BDF82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A4362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7F98A" w14:textId="77777777" w:rsidR="00715354" w:rsidRDefault="0014154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15354" w14:paraId="05DF1E0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083C9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C8D62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Все профессии важны!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8E0DD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74638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D9436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B8222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C13C4" w14:textId="77777777" w:rsidR="00715354" w:rsidRDefault="0014154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15354" w14:paraId="496DF6E0" w14:textId="77777777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F7B29" w14:textId="77777777" w:rsidR="00715354" w:rsidRDefault="0014154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4A977" w14:textId="77777777" w:rsidR="00715354" w:rsidRPr="00360CC1" w:rsidRDefault="00141547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Вода в доме .Пр.Р.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5FE57" w14:textId="77777777" w:rsidR="00715354" w:rsidRDefault="0014154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B2DB8" w14:textId="77777777" w:rsidR="00715354" w:rsidRDefault="001415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5A4B8" w14:textId="77777777" w:rsidR="00715354" w:rsidRDefault="001415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CD525" w14:textId="77777777" w:rsidR="00715354" w:rsidRDefault="0014154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9F663" w14:textId="77777777" w:rsidR="00715354" w:rsidRDefault="00141547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15354" w14:paraId="177A94F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4D116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5E713" w14:textId="77777777" w:rsidR="00715354" w:rsidRPr="00360CC1" w:rsidRDefault="0014154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Электричество в доме </w:t>
            </w:r>
            <w:r w:rsidRPr="00360CC1">
              <w:rPr>
                <w:lang w:val="ru-RU"/>
              </w:rPr>
              <w:br/>
            </w: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безопасной жизни.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E9293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A06F7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A0B58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21219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D2ED7" w14:textId="77777777" w:rsidR="00715354" w:rsidRDefault="0014154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15354" w14:paraId="6D7F2667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2B887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E053B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Компьютер в твоей жизни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BA1BF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8D2C8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B3DEA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30C34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01.02.2023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80AB2" w14:textId="77777777" w:rsidR="00715354" w:rsidRDefault="0014154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Тестирование;</w:t>
            </w:r>
          </w:p>
        </w:tc>
      </w:tr>
      <w:tr w:rsidR="00715354" w14:paraId="15098A8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13228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E025E" w14:textId="77777777" w:rsidR="00715354" w:rsidRDefault="0014154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безопасности в быту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DC82F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58C77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A7F76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87742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3EAF5" w14:textId="77777777" w:rsidR="00715354" w:rsidRDefault="0014154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15354" w14:paraId="61C6BAB5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4287F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2669A" w14:textId="77777777" w:rsidR="00715354" w:rsidRPr="00360CC1" w:rsidRDefault="00141547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Кто нас защищает. Контр.тест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7134F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CB715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8845C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A8E33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15.02.2023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DE6AA" w14:textId="77777777" w:rsidR="00715354" w:rsidRDefault="0014154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14:paraId="1FF59F61" w14:textId="77777777" w:rsidR="00715354" w:rsidRDefault="00715354">
      <w:pPr>
        <w:autoSpaceDE w:val="0"/>
        <w:autoSpaceDN w:val="0"/>
        <w:spacing w:after="0" w:line="14" w:lineRule="exact"/>
      </w:pPr>
    </w:p>
    <w:p w14:paraId="2CF00423" w14:textId="77777777" w:rsidR="00715354" w:rsidRDefault="00715354">
      <w:pPr>
        <w:sectPr w:rsidR="00715354">
          <w:pgSz w:w="11900" w:h="16840"/>
          <w:pgMar w:top="284" w:right="650" w:bottom="100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EDB7987" w14:textId="77777777" w:rsidR="00715354" w:rsidRDefault="0071535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715354" w14:paraId="67E7F914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1D61C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FAE23" w14:textId="77777777" w:rsidR="00715354" w:rsidRPr="00360CC1" w:rsidRDefault="0014154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Признаки весны Человек и природа.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856DF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980E7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2FA3B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67AE2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4F496" w14:textId="77777777" w:rsidR="00715354" w:rsidRDefault="00141547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15354" w14:paraId="21E5529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B6542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86B84" w14:textId="77777777" w:rsidR="00715354" w:rsidRDefault="0014154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Весенний праздник - 8 Марта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19F49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8A8EF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5A481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4ADE0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F2904" w14:textId="77777777" w:rsidR="00715354" w:rsidRDefault="0014154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15354" w14:paraId="15AB9DF1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E90BE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3CF12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Наблюдаем за небом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BBDBA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A80C1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A5371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FDC08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911C5" w14:textId="77777777" w:rsidR="00715354" w:rsidRDefault="00141547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15354" w14:paraId="42DE216E" w14:textId="77777777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6E530" w14:textId="77777777" w:rsidR="00715354" w:rsidRDefault="0014154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35CF3" w14:textId="77777777" w:rsidR="00715354" w:rsidRDefault="001415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Солнце Человек и природа.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18927" w14:textId="77777777" w:rsidR="00715354" w:rsidRDefault="0014154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783D1" w14:textId="77777777" w:rsidR="00715354" w:rsidRDefault="001415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8E348" w14:textId="77777777" w:rsidR="00715354" w:rsidRDefault="001415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432C0" w14:textId="77777777" w:rsidR="00715354" w:rsidRDefault="0014154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BB151" w14:textId="77777777" w:rsidR="00715354" w:rsidRDefault="00141547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15354" w14:paraId="4EB9FFB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561DC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81A26" w14:textId="77777777" w:rsidR="00715354" w:rsidRPr="00360CC1" w:rsidRDefault="0014154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Земля и Луна Человек и природа.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00CDA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9FA82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C3C0C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864A3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9979C" w14:textId="77777777" w:rsidR="00715354" w:rsidRDefault="0014154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15354" w14:paraId="0773E66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399E5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3C98C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Человек исследует космос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7D427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2C344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A0581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2252B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8AD7A" w14:textId="77777777" w:rsidR="00715354" w:rsidRDefault="0014154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15354" w14:paraId="6C3B4B9D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AE965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8715A" w14:textId="77777777" w:rsidR="00715354" w:rsidRPr="00360CC1" w:rsidRDefault="00141547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 апреля - День </w:t>
            </w:r>
            <w:r w:rsidRPr="00360CC1">
              <w:rPr>
                <w:lang w:val="ru-RU"/>
              </w:rPr>
              <w:br/>
            </w: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космонавтики . К.р.за 3 четверть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1633B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8D0F6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53107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6B435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C26DB" w14:textId="77777777" w:rsidR="00715354" w:rsidRDefault="0014154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15354" w14:paraId="11B2774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0BEBF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270D8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Бережем Землю . Пр.р.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FBE92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ED867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0E0CD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CFC34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427AA" w14:textId="77777777" w:rsidR="00715354" w:rsidRDefault="0014154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15354" w14:paraId="60BE997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5D1EE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35EB8" w14:textId="77777777" w:rsidR="00715354" w:rsidRPr="00360CC1" w:rsidRDefault="0014154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меняется человек и окружающий мир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588B7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AC672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BE7D2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9260E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5947E" w14:textId="77777777" w:rsidR="00715354" w:rsidRDefault="0014154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15354" w14:paraId="1E64C352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1F5B3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B7F7C" w14:textId="77777777" w:rsidR="00715354" w:rsidRPr="00360CC1" w:rsidRDefault="0014154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Необходимость соблюдения режима дня, правил </w:t>
            </w:r>
            <w:r w:rsidRPr="00360CC1">
              <w:rPr>
                <w:lang w:val="ru-RU"/>
              </w:rPr>
              <w:br/>
            </w: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здорового питания и личной гигиены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69F60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CEBDC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1236D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8D189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B2C70" w14:textId="77777777" w:rsidR="00715354" w:rsidRDefault="0014154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15354" w14:paraId="21301E10" w14:textId="77777777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5D338" w14:textId="77777777" w:rsidR="00715354" w:rsidRDefault="0014154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4C82F" w14:textId="77777777" w:rsidR="00715354" w:rsidRPr="00360CC1" w:rsidRDefault="00141547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Твое настроение Человек и общество.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09FCB" w14:textId="77777777" w:rsidR="00715354" w:rsidRDefault="0014154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F1E17" w14:textId="77777777" w:rsidR="00715354" w:rsidRDefault="001415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22F0C" w14:textId="77777777" w:rsidR="00715354" w:rsidRDefault="001415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3BF44" w14:textId="77777777" w:rsidR="00715354" w:rsidRDefault="0014154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D80B9" w14:textId="77777777" w:rsidR="00715354" w:rsidRDefault="00141547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15354" w14:paraId="6DDCD340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E1205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62B3A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Твое тело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508A4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95ABC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AD25C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4FB20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2BD15" w14:textId="77777777" w:rsidR="00715354" w:rsidRDefault="00141547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15354" w14:paraId="393582B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12B92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15A7B" w14:textId="77777777" w:rsidR="00715354" w:rsidRPr="00360CC1" w:rsidRDefault="0014154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Чем полезны овощи и фрукты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8DD61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18AA9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1521F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82D73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48BD7" w14:textId="77777777" w:rsidR="00715354" w:rsidRDefault="0014154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15354" w14:paraId="38368F0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43E28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16DA8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Твоя одежда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899CD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12A29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B34D1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63289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12.04.2023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D67DF" w14:textId="77777777" w:rsidR="00715354" w:rsidRDefault="00141547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15354" w14:paraId="46A82114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A0884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564EE" w14:textId="77777777" w:rsidR="00715354" w:rsidRDefault="00141547">
            <w:pPr>
              <w:autoSpaceDE w:val="0"/>
              <w:autoSpaceDN w:val="0"/>
              <w:spacing w:before="98" w:after="0" w:line="262" w:lineRule="auto"/>
              <w:ind w:right="432"/>
              <w:jc w:val="center"/>
            </w:pP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Твое здоровье . правила безопасной жизни.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Пр.р.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DC20C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A1A0F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660CF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C90E3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F03F8" w14:textId="77777777" w:rsidR="00715354" w:rsidRDefault="0014154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3B09C9E4" w14:textId="77777777" w:rsidR="00715354" w:rsidRDefault="00715354">
      <w:pPr>
        <w:autoSpaceDE w:val="0"/>
        <w:autoSpaceDN w:val="0"/>
        <w:spacing w:after="0" w:line="14" w:lineRule="exact"/>
      </w:pPr>
    </w:p>
    <w:p w14:paraId="01931091" w14:textId="77777777" w:rsidR="00715354" w:rsidRDefault="00715354">
      <w:pPr>
        <w:sectPr w:rsidR="00715354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1EF2AE6" w14:textId="77777777" w:rsidR="00715354" w:rsidRDefault="0071535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715354" w14:paraId="5C4D189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D7114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7E217" w14:textId="77777777" w:rsidR="00715354" w:rsidRPr="00360CC1" w:rsidRDefault="00141547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Какие бывают музеи Москва — столица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98B70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6FD8F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A47CC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0FF80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6B9A7" w14:textId="77777777" w:rsidR="00715354" w:rsidRDefault="0014154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15354" w14:paraId="2A5EA044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4C899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05F75" w14:textId="77777777" w:rsidR="00715354" w:rsidRPr="00360CC1" w:rsidRDefault="00141547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Такие разные памятники Культурные объекты </w:t>
            </w:r>
            <w:r w:rsidRPr="00360CC1">
              <w:rPr>
                <w:lang w:val="ru-RU"/>
              </w:rPr>
              <w:br/>
            </w: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родного края.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B0F74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CAA09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3ED65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6F22A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5111F" w14:textId="77777777" w:rsidR="00715354" w:rsidRDefault="0014154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15354" w14:paraId="667F33B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7078E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98490" w14:textId="77777777" w:rsidR="00715354" w:rsidRDefault="00141547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Твои земляки - герои Отчизны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F6813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859A0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315DD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A5E61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397B0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15354" w14:paraId="442D4F73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0128E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9CF6" w14:textId="77777777" w:rsidR="00715354" w:rsidRPr="00360CC1" w:rsidRDefault="00141547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Будем вежливыми Человек и общество.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67F3A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BC9A2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32578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1295C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C942C" w14:textId="77777777" w:rsidR="00715354" w:rsidRDefault="00141547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15354" w14:paraId="4359A4FB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DC519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F0D26" w14:textId="77777777" w:rsidR="00715354" w:rsidRPr="00360CC1" w:rsidRDefault="00141547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Одноклассники, </w:t>
            </w:r>
            <w:r w:rsidRPr="00360CC1">
              <w:rPr>
                <w:lang w:val="ru-RU"/>
              </w:rPr>
              <w:br/>
            </w:r>
            <w:proofErr w:type="gramStart"/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взаимоотношения  между</w:t>
            </w:r>
            <w:proofErr w:type="gramEnd"/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ними; ценность дружбы, взаимной помощи.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84612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4DD28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51F5A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06EAE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2B86A" w14:textId="77777777" w:rsidR="00715354" w:rsidRDefault="0014154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15354" w14:paraId="4A9F299C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B0F4B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68F7A" w14:textId="77777777" w:rsidR="00715354" w:rsidRPr="00360CC1" w:rsidRDefault="0014154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Идем в гости. Поведение в гостях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B365A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0FE46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7ACB4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9572C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20E65" w14:textId="77777777" w:rsidR="00715354" w:rsidRDefault="00141547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15354" w14:paraId="4772094E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C1552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AC7DB" w14:textId="77777777" w:rsidR="00715354" w:rsidRPr="00360CC1" w:rsidRDefault="0014154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Признаки лета. .</w:t>
            </w:r>
          </w:p>
          <w:p w14:paraId="1DF1C09A" w14:textId="77777777" w:rsidR="00715354" w:rsidRPr="00360CC1" w:rsidRDefault="00141547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360CC1">
              <w:rPr>
                <w:lang w:val="ru-RU"/>
              </w:rPr>
              <w:br/>
            </w: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человеком и природой.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69595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55378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FCA02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57708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4529D" w14:textId="77777777" w:rsidR="00715354" w:rsidRDefault="0014154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15354" w14:paraId="74612F38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BDEFB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647BC" w14:textId="77777777" w:rsidR="00715354" w:rsidRPr="00360CC1" w:rsidRDefault="00141547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Правила безопасной жизни.</w:t>
            </w:r>
          </w:p>
          <w:p w14:paraId="7DFAB735" w14:textId="77777777" w:rsidR="00715354" w:rsidRPr="00360CC1" w:rsidRDefault="00141547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Дорога от дома до </w:t>
            </w:r>
            <w:r w:rsidRPr="00360CC1">
              <w:rPr>
                <w:lang w:val="ru-RU"/>
              </w:rPr>
              <w:br/>
            </w: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школы.К.р.за курс 1 класса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36A23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B7A30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B4320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B0B99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8D8C7" w14:textId="77777777" w:rsidR="00715354" w:rsidRDefault="0014154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15354" w14:paraId="4F4F8832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D6AE2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A3D89" w14:textId="77777777" w:rsidR="00715354" w:rsidRPr="00360CC1" w:rsidRDefault="00141547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79E04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5D2DA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6AF0B" w14:textId="77777777" w:rsidR="00715354" w:rsidRDefault="001415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5F52B" w14:textId="77777777" w:rsidR="00715354" w:rsidRDefault="001415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B20A0" w14:textId="77777777" w:rsidR="00715354" w:rsidRDefault="0014154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15354" w14:paraId="5C03B512" w14:textId="77777777">
        <w:trPr>
          <w:trHeight w:hRule="exact" w:val="810"/>
        </w:trPr>
        <w:tc>
          <w:tcPr>
            <w:tcW w:w="365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8B97C" w14:textId="77777777" w:rsidR="00715354" w:rsidRPr="00360CC1" w:rsidRDefault="00141547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360C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0A349" w14:textId="77777777" w:rsidR="00715354" w:rsidRDefault="0014154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50E2D" w14:textId="77777777" w:rsidR="00715354" w:rsidRDefault="001415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D81FA" w14:textId="77777777" w:rsidR="00715354" w:rsidRDefault="001415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8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0456A" w14:textId="77777777" w:rsidR="00715354" w:rsidRDefault="00715354"/>
        </w:tc>
      </w:tr>
    </w:tbl>
    <w:p w14:paraId="15464AE9" w14:textId="77777777" w:rsidR="00715354" w:rsidRDefault="00715354">
      <w:pPr>
        <w:autoSpaceDE w:val="0"/>
        <w:autoSpaceDN w:val="0"/>
        <w:spacing w:after="0" w:line="14" w:lineRule="exact"/>
      </w:pPr>
    </w:p>
    <w:p w14:paraId="44B4782E" w14:textId="77777777" w:rsidR="00715354" w:rsidRDefault="00715354">
      <w:pPr>
        <w:sectPr w:rsidR="0071535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A7344A4" w14:textId="77777777" w:rsidR="00715354" w:rsidRDefault="00715354">
      <w:pPr>
        <w:autoSpaceDE w:val="0"/>
        <w:autoSpaceDN w:val="0"/>
        <w:spacing w:after="78" w:line="220" w:lineRule="exact"/>
      </w:pPr>
    </w:p>
    <w:p w14:paraId="131D2FCE" w14:textId="77777777" w:rsidR="00715354" w:rsidRDefault="0014154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61BFBEB6" w14:textId="77777777" w:rsidR="00715354" w:rsidRDefault="00141547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140433E5" w14:textId="77777777" w:rsidR="00715354" w:rsidRPr="00360CC1" w:rsidRDefault="00141547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Окружающий мир (в 2 частях), 1 класс /Плешаков А.А., Акционерное общество «</w:t>
      </w:r>
      <w:proofErr w:type="gramStart"/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Издательство«</w:t>
      </w:r>
      <w:proofErr w:type="gramEnd"/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Просвещение»; </w:t>
      </w:r>
      <w:r w:rsidRPr="00360CC1">
        <w:rPr>
          <w:lang w:val="ru-RU"/>
        </w:rPr>
        <w:br/>
      </w: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0047A1A0" w14:textId="77777777" w:rsidR="00715354" w:rsidRPr="00360CC1" w:rsidRDefault="00141547">
      <w:pPr>
        <w:autoSpaceDE w:val="0"/>
        <w:autoSpaceDN w:val="0"/>
        <w:spacing w:before="262" w:after="0" w:line="230" w:lineRule="auto"/>
        <w:rPr>
          <w:lang w:val="ru-RU"/>
        </w:rPr>
      </w:pPr>
      <w:r w:rsidRPr="00360CC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57102AE6" w14:textId="77777777" w:rsidR="00715354" w:rsidRPr="00360CC1" w:rsidRDefault="00141547">
      <w:pPr>
        <w:autoSpaceDE w:val="0"/>
        <w:autoSpaceDN w:val="0"/>
        <w:spacing w:before="166" w:after="0" w:line="230" w:lineRule="auto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Поурочные разработки уроков</w:t>
      </w:r>
    </w:p>
    <w:p w14:paraId="224AA71A" w14:textId="77777777" w:rsidR="00715354" w:rsidRPr="00360CC1" w:rsidRDefault="00141547">
      <w:pPr>
        <w:autoSpaceDE w:val="0"/>
        <w:autoSpaceDN w:val="0"/>
        <w:spacing w:before="264" w:after="0" w:line="230" w:lineRule="auto"/>
        <w:rPr>
          <w:lang w:val="ru-RU"/>
        </w:rPr>
      </w:pPr>
      <w:r w:rsidRPr="00360CC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24F967BD" w14:textId="77777777" w:rsidR="00715354" w:rsidRPr="00360CC1" w:rsidRDefault="00141547">
      <w:pPr>
        <w:autoSpaceDE w:val="0"/>
        <w:autoSpaceDN w:val="0"/>
        <w:spacing w:before="840" w:after="0" w:line="271" w:lineRule="auto"/>
        <w:ind w:right="201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60CC1">
        <w:rPr>
          <w:lang w:val="ru-RU"/>
        </w:rPr>
        <w:br/>
      </w: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 диск приложение к учебнику </w:t>
      </w:r>
      <w:r w:rsidRPr="00360CC1">
        <w:rPr>
          <w:lang w:val="ru-RU"/>
        </w:rPr>
        <w:br/>
      </w: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методическая копилка учителя - комплект дидактического материала по предмету</w:t>
      </w:r>
    </w:p>
    <w:p w14:paraId="0F0D8897" w14:textId="77777777" w:rsidR="00715354" w:rsidRPr="00360CC1" w:rsidRDefault="00715354">
      <w:pPr>
        <w:rPr>
          <w:lang w:val="ru-RU"/>
        </w:rPr>
        <w:sectPr w:rsidR="00715354" w:rsidRPr="00360CC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53DD4E9" w14:textId="77777777" w:rsidR="00715354" w:rsidRPr="00360CC1" w:rsidRDefault="00715354">
      <w:pPr>
        <w:autoSpaceDE w:val="0"/>
        <w:autoSpaceDN w:val="0"/>
        <w:spacing w:after="78" w:line="220" w:lineRule="exact"/>
        <w:rPr>
          <w:lang w:val="ru-RU"/>
        </w:rPr>
      </w:pPr>
    </w:p>
    <w:p w14:paraId="001DB023" w14:textId="77777777" w:rsidR="00715354" w:rsidRPr="00360CC1" w:rsidRDefault="00141547">
      <w:pPr>
        <w:autoSpaceDE w:val="0"/>
        <w:autoSpaceDN w:val="0"/>
        <w:spacing w:after="0" w:line="230" w:lineRule="auto"/>
        <w:rPr>
          <w:lang w:val="ru-RU"/>
        </w:rPr>
      </w:pPr>
      <w:r w:rsidRPr="00360CC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0DFAD8C1" w14:textId="77777777" w:rsidR="00715354" w:rsidRPr="00360CC1" w:rsidRDefault="00141547">
      <w:pPr>
        <w:autoSpaceDE w:val="0"/>
        <w:autoSpaceDN w:val="0"/>
        <w:spacing w:before="346" w:after="0" w:line="230" w:lineRule="auto"/>
        <w:rPr>
          <w:lang w:val="ru-RU"/>
        </w:rPr>
      </w:pPr>
      <w:r w:rsidRPr="00360CC1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6B5A13C4" w14:textId="77777777" w:rsidR="00715354" w:rsidRPr="00360CC1" w:rsidRDefault="00141547">
      <w:pPr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комплект мебели, мультимедийный проектор, компьютер, звуковые колонки, выдвижной экран, принтер,</w:t>
      </w:r>
    </w:p>
    <w:p w14:paraId="79B5427D" w14:textId="77777777" w:rsidR="00715354" w:rsidRPr="00360CC1" w:rsidRDefault="00141547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360CC1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14:paraId="39C4A43B" w14:textId="77777777" w:rsidR="00715354" w:rsidRPr="00360CC1" w:rsidRDefault="00141547">
      <w:pPr>
        <w:autoSpaceDE w:val="0"/>
        <w:autoSpaceDN w:val="0"/>
        <w:spacing w:before="166" w:after="0" w:line="271" w:lineRule="auto"/>
        <w:rPr>
          <w:lang w:val="ru-RU"/>
        </w:rPr>
      </w:pP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электронный микроскоп, комплект карт России и мира, глобус, оборудование для проведения опытов "Проращивание" </w:t>
      </w:r>
      <w:r w:rsidRPr="00360CC1">
        <w:rPr>
          <w:lang w:val="ru-RU"/>
        </w:rPr>
        <w:br/>
      </w:r>
      <w:r w:rsidRPr="00360CC1">
        <w:rPr>
          <w:rFonts w:ascii="Times New Roman" w:eastAsia="Times New Roman" w:hAnsi="Times New Roman"/>
          <w:color w:val="000000"/>
          <w:sz w:val="24"/>
          <w:lang w:val="ru-RU"/>
        </w:rPr>
        <w:t>набор минералов, гербарии</w:t>
      </w:r>
    </w:p>
    <w:p w14:paraId="47DD37C9" w14:textId="77777777" w:rsidR="00715354" w:rsidRDefault="00715354">
      <w:pPr>
        <w:rPr>
          <w:lang w:val="ru-RU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5780"/>
        <w:gridCol w:w="4818"/>
      </w:tblGrid>
      <w:tr w:rsidR="00666830" w:rsidRPr="00C12F99" w14:paraId="1C65F6B4" w14:textId="77777777" w:rsidTr="00566E87">
        <w:tc>
          <w:tcPr>
            <w:tcW w:w="4252" w:type="dxa"/>
          </w:tcPr>
          <w:p w14:paraId="0CB1F762" w14:textId="77777777" w:rsidR="00666830" w:rsidRPr="00AB0342" w:rsidRDefault="0066683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26C2A84" w14:textId="77777777" w:rsidR="00666830" w:rsidRPr="00C12F99" w:rsidRDefault="0066683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Согласовано</w:t>
            </w:r>
          </w:p>
          <w:p w14:paraId="2AA7E179" w14:textId="77777777" w:rsidR="00666830" w:rsidRPr="00C12F99" w:rsidRDefault="0066683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>Протокол  заседания</w:t>
            </w:r>
            <w:proofErr w:type="gramEnd"/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0581986E" w14:textId="77777777" w:rsidR="00666830" w:rsidRPr="00C12F99" w:rsidRDefault="0066683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методического объединения </w:t>
            </w:r>
          </w:p>
          <w:p w14:paraId="57C173A6" w14:textId="77777777" w:rsidR="00666830" w:rsidRPr="00C12F99" w:rsidRDefault="0066683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>учителей начальных классов</w:t>
            </w:r>
          </w:p>
          <w:p w14:paraId="337E9048" w14:textId="77777777" w:rsidR="00666830" w:rsidRPr="00C12F99" w:rsidRDefault="0066683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28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августа  2022</w:t>
            </w:r>
            <w:proofErr w:type="gramEnd"/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 № 1 </w:t>
            </w:r>
          </w:p>
          <w:p w14:paraId="1971DFFE" w14:textId="77777777" w:rsidR="00666830" w:rsidRPr="00C12F99" w:rsidRDefault="0066683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0AAD1D7" w14:textId="77777777" w:rsidR="00666830" w:rsidRPr="00C12F99" w:rsidRDefault="0066683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      Полежаева В.А.</w:t>
            </w:r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7440F247" w14:textId="77777777" w:rsidR="00666830" w:rsidRPr="00C12F99" w:rsidRDefault="0066683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A9B9170" w14:textId="77777777" w:rsidR="00666830" w:rsidRPr="00C12F99" w:rsidRDefault="0066683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D277B6F" w14:textId="77777777" w:rsidR="00666830" w:rsidRPr="00C12F99" w:rsidRDefault="0066683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EB73402" w14:textId="77777777" w:rsidR="00666830" w:rsidRPr="00C12F99" w:rsidRDefault="0066683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552ECAB" w14:textId="77777777" w:rsidR="00666830" w:rsidRPr="00C12F99" w:rsidRDefault="0066683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94E41F4" w14:textId="77777777" w:rsidR="00666830" w:rsidRPr="00C12F99" w:rsidRDefault="0066683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A44DB58" w14:textId="77777777" w:rsidR="00666830" w:rsidRPr="00C12F99" w:rsidRDefault="0066683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E9FB787" w14:textId="77777777" w:rsidR="00666830" w:rsidRPr="00C12F99" w:rsidRDefault="0066683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05099DA" w14:textId="77777777" w:rsidR="00666830" w:rsidRPr="00C12F99" w:rsidRDefault="0066683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2F2AF193" w14:textId="77777777" w:rsidR="00666830" w:rsidRPr="00C12F99" w:rsidRDefault="0066683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D8262C8" w14:textId="77777777" w:rsidR="00666830" w:rsidRPr="00C12F99" w:rsidRDefault="0066683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Согласовано</w:t>
            </w:r>
          </w:p>
          <w:p w14:paraId="2E14545F" w14:textId="77777777" w:rsidR="00666830" w:rsidRPr="00C12F99" w:rsidRDefault="0066683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14:paraId="5CF57F73" w14:textId="77777777" w:rsidR="00666830" w:rsidRPr="00C12F99" w:rsidRDefault="0066683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1274ECB" w14:textId="77777777" w:rsidR="00666830" w:rsidRPr="00C12F99" w:rsidRDefault="0066683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>________________ Олейник Л.Д</w:t>
            </w:r>
          </w:p>
          <w:p w14:paraId="6C06B0CA" w14:textId="77777777" w:rsidR="00666830" w:rsidRPr="00C12F99" w:rsidRDefault="0066683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14:paraId="57B91690" w14:textId="77777777" w:rsidR="00666830" w:rsidRPr="00C12F99" w:rsidRDefault="0066683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« 29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   августа  2022</w:t>
            </w:r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  <w:p w14:paraId="72A382C7" w14:textId="77777777" w:rsidR="00666830" w:rsidRPr="00C12F99" w:rsidRDefault="0066683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5DCFECA" w14:textId="77777777" w:rsidR="00666830" w:rsidRPr="00C12F99" w:rsidRDefault="0066683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A272D7B" w14:textId="77777777" w:rsidR="00666830" w:rsidRPr="00C12F99" w:rsidRDefault="0066683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C086D9A" w14:textId="77777777" w:rsidR="00666830" w:rsidRPr="00C12F99" w:rsidRDefault="0066683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A615CFA" w14:textId="77777777" w:rsidR="00666830" w:rsidRPr="00C12F99" w:rsidRDefault="00666830" w:rsidP="00566E87">
            <w:pPr>
              <w:pStyle w:val="a9"/>
              <w:ind w:hanging="663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14:paraId="5438A6DB" w14:textId="77777777" w:rsidR="00666830" w:rsidRPr="00C12F99" w:rsidRDefault="00666830" w:rsidP="00566E87">
            <w:pPr>
              <w:pStyle w:val="a9"/>
              <w:ind w:hanging="64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0EB61463" w14:textId="77777777" w:rsidR="00666830" w:rsidRPr="00360CC1" w:rsidRDefault="00666830">
      <w:pPr>
        <w:rPr>
          <w:lang w:val="ru-RU"/>
        </w:rPr>
        <w:sectPr w:rsidR="00666830" w:rsidRPr="00360CC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A38C7E5" w14:textId="77777777" w:rsidR="00141547" w:rsidRPr="00360CC1" w:rsidRDefault="00141547">
      <w:pPr>
        <w:rPr>
          <w:lang w:val="ru-RU"/>
        </w:rPr>
      </w:pPr>
    </w:p>
    <w:sectPr w:rsidR="00141547" w:rsidRPr="00360CC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972042">
    <w:abstractNumId w:val="8"/>
  </w:num>
  <w:num w:numId="2" w16cid:durableId="613174799">
    <w:abstractNumId w:val="6"/>
  </w:num>
  <w:num w:numId="3" w16cid:durableId="1684821441">
    <w:abstractNumId w:val="5"/>
  </w:num>
  <w:num w:numId="4" w16cid:durableId="1332836009">
    <w:abstractNumId w:val="4"/>
  </w:num>
  <w:num w:numId="5" w16cid:durableId="2026052502">
    <w:abstractNumId w:val="7"/>
  </w:num>
  <w:num w:numId="6" w16cid:durableId="885331273">
    <w:abstractNumId w:val="3"/>
  </w:num>
  <w:num w:numId="7" w16cid:durableId="1415083145">
    <w:abstractNumId w:val="2"/>
  </w:num>
  <w:num w:numId="8" w16cid:durableId="1270159911">
    <w:abstractNumId w:val="1"/>
  </w:num>
  <w:num w:numId="9" w16cid:durableId="714623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41547"/>
    <w:rsid w:val="0015074B"/>
    <w:rsid w:val="0029639D"/>
    <w:rsid w:val="00326F90"/>
    <w:rsid w:val="00360CC1"/>
    <w:rsid w:val="00666830"/>
    <w:rsid w:val="00715354"/>
    <w:rsid w:val="00AA1D8D"/>
    <w:rsid w:val="00AB0342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EABB0"/>
  <w14:defaultImageDpi w14:val="300"/>
  <w15:docId w15:val="{AD0EE4D4-B81A-4376-8709-E00B9B3B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36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360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6E3A7F-4E30-459F-A09A-7F81DD8E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5096</Words>
  <Characters>29052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34080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45345 345</cp:lastModifiedBy>
  <cp:revision>6</cp:revision>
  <cp:lastPrinted>2022-09-23T11:05:00Z</cp:lastPrinted>
  <dcterms:created xsi:type="dcterms:W3CDTF">2013-12-23T23:15:00Z</dcterms:created>
  <dcterms:modified xsi:type="dcterms:W3CDTF">2022-10-09T13:47:00Z</dcterms:modified>
  <cp:category/>
</cp:coreProperties>
</file>