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E63D" w14:textId="6DF9570C" w:rsidR="00F62FD9" w:rsidRPr="00D424A8" w:rsidRDefault="00D862BC">
      <w:pPr>
        <w:rPr>
          <w:lang w:val="ru-RU"/>
        </w:rPr>
        <w:sectPr w:rsidR="00F62FD9" w:rsidRPr="00D424A8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B9C08" wp14:editId="540766B0">
            <wp:simplePos x="0" y="0"/>
            <wp:positionH relativeFrom="column">
              <wp:posOffset>-883920</wp:posOffset>
            </wp:positionH>
            <wp:positionV relativeFrom="paragraph">
              <wp:posOffset>-876300</wp:posOffset>
            </wp:positionV>
            <wp:extent cx="7543411" cy="10660380"/>
            <wp:effectExtent l="0" t="0" r="635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411" cy="1066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8B5E4" w14:textId="77777777" w:rsidR="00F62FD9" w:rsidRPr="00D424A8" w:rsidRDefault="00F71F9B">
      <w:pPr>
        <w:autoSpaceDE w:val="0"/>
        <w:autoSpaceDN w:val="0"/>
        <w:spacing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1716D4E1" w14:textId="77777777" w:rsidR="00F62FD9" w:rsidRPr="00D424A8" w:rsidRDefault="00F71F9B">
      <w:pPr>
        <w:autoSpaceDE w:val="0"/>
        <w:autoSpaceDN w:val="0"/>
        <w:spacing w:before="346" w:after="0"/>
        <w:ind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</w:t>
      </w:r>
      <w:r w:rsidRPr="00D862BC">
        <w:rPr>
          <w:rFonts w:ascii="Times New Roman" w:eastAsia="Times New Roman" w:hAnsi="Times New Roman"/>
          <w:b/>
          <w:bCs/>
          <w:color w:val="000000"/>
          <w:sz w:val="24"/>
          <w:lang w:val="ru-RU"/>
        </w:rPr>
        <w:t xml:space="preserve">общего образования составлена на основе «Требований к результатам освоения основной </w:t>
      </w:r>
      <w:r w:rsidRPr="00D862BC">
        <w:rPr>
          <w:b/>
          <w:bCs/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61F1888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0A0FF6F2" w14:textId="77777777" w:rsidR="00F62FD9" w:rsidRPr="00D424A8" w:rsidRDefault="00F71F9B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2181491B" w14:textId="77777777" w:rsidR="00F62FD9" w:rsidRPr="00D424A8" w:rsidRDefault="00F71F9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77DE4435" w14:textId="77777777" w:rsidR="00F62FD9" w:rsidRPr="00D424A8" w:rsidRDefault="00F71F9B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24EB9653" w14:textId="77777777" w:rsidR="00F62FD9" w:rsidRPr="00D424A8" w:rsidRDefault="00F71F9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7CF2A55F" w14:textId="77777777" w:rsidR="00F62FD9" w:rsidRPr="00D424A8" w:rsidRDefault="00F71F9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3BF28B3" w14:textId="77777777" w:rsidR="00F62FD9" w:rsidRPr="00D424A8" w:rsidRDefault="00F71F9B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788FFD1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3DCAD5E2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14:paraId="297C1A97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14:paraId="1914E461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518A28B1" w14:textId="77777777" w:rsidR="00F62FD9" w:rsidRPr="00D424A8" w:rsidRDefault="00F62FD9">
      <w:pPr>
        <w:autoSpaceDE w:val="0"/>
        <w:autoSpaceDN w:val="0"/>
        <w:spacing w:after="66" w:line="220" w:lineRule="exact"/>
        <w:rPr>
          <w:lang w:val="ru-RU"/>
        </w:rPr>
      </w:pPr>
    </w:p>
    <w:p w14:paraId="3C47E4C5" w14:textId="77777777" w:rsidR="00F62FD9" w:rsidRPr="00D424A8" w:rsidRDefault="00F71F9B">
      <w:pPr>
        <w:autoSpaceDE w:val="0"/>
        <w:autoSpaceDN w:val="0"/>
        <w:spacing w:after="0"/>
        <w:ind w:right="432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14:paraId="2D202492" w14:textId="77777777" w:rsidR="00F62FD9" w:rsidRPr="00D424A8" w:rsidRDefault="00F71F9B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4527C80F" w14:textId="77777777" w:rsidR="00F62FD9" w:rsidRPr="00D424A8" w:rsidRDefault="00F71F9B">
      <w:pPr>
        <w:autoSpaceDE w:val="0"/>
        <w:autoSpaceDN w:val="0"/>
        <w:spacing w:before="192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14:paraId="2232CB2E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11A9747D" w14:textId="77777777" w:rsidR="00F62FD9" w:rsidRPr="00D424A8" w:rsidRDefault="00F62FD9">
      <w:pPr>
        <w:autoSpaceDE w:val="0"/>
        <w:autoSpaceDN w:val="0"/>
        <w:spacing w:after="78" w:line="220" w:lineRule="exact"/>
        <w:rPr>
          <w:lang w:val="ru-RU"/>
        </w:rPr>
      </w:pPr>
    </w:p>
    <w:p w14:paraId="2CE68B8B" w14:textId="77777777" w:rsidR="00F62FD9" w:rsidRPr="00D424A8" w:rsidRDefault="00F71F9B">
      <w:pPr>
        <w:autoSpaceDE w:val="0"/>
        <w:autoSpaceDN w:val="0"/>
        <w:spacing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23842CD0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20B7EED2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4B51BE2A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14:paraId="19F91CDD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14:paraId="04D50854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7BAD4146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40AE1490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7157B525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14:paraId="4CCD4EAB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7B4FC445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14:paraId="3E297637" w14:textId="77777777" w:rsidR="00F62FD9" w:rsidRPr="00D424A8" w:rsidRDefault="00F71F9B">
      <w:pPr>
        <w:autoSpaceDE w:val="0"/>
        <w:autoSpaceDN w:val="0"/>
        <w:spacing w:before="70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14:paraId="57A8EC3A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14:paraId="067B5B85" w14:textId="77777777" w:rsidR="00F62FD9" w:rsidRPr="00D424A8" w:rsidRDefault="00F71F9B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14:paraId="4572A6C0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14:paraId="5A73FEBF" w14:textId="77777777" w:rsidR="00F62FD9" w:rsidRPr="00D424A8" w:rsidRDefault="00F71F9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14:paraId="2F00CDEA" w14:textId="77777777" w:rsidR="00F62FD9" w:rsidRPr="00D424A8" w:rsidRDefault="00F71F9B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14:paraId="4CE84C65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06C795FD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31D1AF7A" w14:textId="77777777" w:rsidR="00F62FD9" w:rsidRPr="00D424A8" w:rsidRDefault="00F71F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5445A75F" w14:textId="77777777" w:rsidR="00F62FD9" w:rsidRPr="00D424A8" w:rsidRDefault="00F71F9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14:paraId="0F32CF5E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14:paraId="2B49F32F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032817" w14:textId="77777777" w:rsidR="00F62FD9" w:rsidRPr="00D424A8" w:rsidRDefault="00F62FD9">
      <w:pPr>
        <w:autoSpaceDE w:val="0"/>
        <w:autoSpaceDN w:val="0"/>
        <w:spacing w:after="78" w:line="220" w:lineRule="exact"/>
        <w:rPr>
          <w:lang w:val="ru-RU"/>
        </w:rPr>
      </w:pPr>
    </w:p>
    <w:p w14:paraId="4725E846" w14:textId="77777777" w:rsidR="00F62FD9" w:rsidRPr="00D424A8" w:rsidRDefault="00F71F9B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14:paraId="144CB12E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5D35ECD4" w14:textId="77777777" w:rsidR="00F62FD9" w:rsidRPr="00D424A8" w:rsidRDefault="00F71F9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78CB66E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2E382069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A402A4C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4AA36A65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7A3574C9" w14:textId="77777777" w:rsidR="00F62FD9" w:rsidRPr="00D424A8" w:rsidRDefault="00F71F9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14:paraId="6FCE49E3" w14:textId="77777777" w:rsidR="00F62FD9" w:rsidRPr="00D424A8" w:rsidRDefault="00F71F9B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14:paraId="57F587DE" w14:textId="77777777" w:rsidR="00F62FD9" w:rsidRPr="00D424A8" w:rsidRDefault="00F71F9B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14:paraId="016A39FA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14:paraId="633ED5A1" w14:textId="77777777" w:rsidR="00F62FD9" w:rsidRPr="00D424A8" w:rsidRDefault="00F62FD9">
      <w:pPr>
        <w:autoSpaceDE w:val="0"/>
        <w:autoSpaceDN w:val="0"/>
        <w:spacing w:after="78" w:line="220" w:lineRule="exact"/>
        <w:rPr>
          <w:lang w:val="ru-RU"/>
        </w:rPr>
      </w:pPr>
    </w:p>
    <w:p w14:paraId="7C9668F6" w14:textId="77777777" w:rsidR="00F62FD9" w:rsidRPr="00D424A8" w:rsidRDefault="00F71F9B">
      <w:pPr>
        <w:autoSpaceDE w:val="0"/>
        <w:autoSpaceDN w:val="0"/>
        <w:spacing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3145AB1E" w14:textId="77777777" w:rsidR="00F62FD9" w:rsidRPr="00D424A8" w:rsidRDefault="00F71F9B">
      <w:pPr>
        <w:autoSpaceDE w:val="0"/>
        <w:autoSpaceDN w:val="0"/>
        <w:spacing w:before="346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8C25A37" w14:textId="77777777" w:rsidR="00F62FD9" w:rsidRPr="00D424A8" w:rsidRDefault="00F71F9B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330BD24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678F2058" w14:textId="77777777" w:rsidR="00F62FD9" w:rsidRPr="00D424A8" w:rsidRDefault="00F71F9B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8D8CA66" w14:textId="77777777" w:rsidR="00F62FD9" w:rsidRPr="00D424A8" w:rsidRDefault="00F71F9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2FD9A39E" w14:textId="77777777" w:rsidR="00F62FD9" w:rsidRPr="00D424A8" w:rsidRDefault="00F71F9B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4B66A1EA" w14:textId="77777777" w:rsidR="00F62FD9" w:rsidRPr="00D424A8" w:rsidRDefault="00F71F9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3B5E6CB8" w14:textId="77777777" w:rsidR="00F62FD9" w:rsidRPr="00D424A8" w:rsidRDefault="00F71F9B">
      <w:pPr>
        <w:autoSpaceDE w:val="0"/>
        <w:autoSpaceDN w:val="0"/>
        <w:spacing w:before="70" w:after="0"/>
        <w:ind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07D9919" w14:textId="77777777" w:rsidR="00F62FD9" w:rsidRPr="00D424A8" w:rsidRDefault="00F71F9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5D672E25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A622804" w14:textId="77777777" w:rsidR="00F62FD9" w:rsidRPr="00D424A8" w:rsidRDefault="00F62FD9">
      <w:pPr>
        <w:autoSpaceDE w:val="0"/>
        <w:autoSpaceDN w:val="0"/>
        <w:spacing w:after="78" w:line="220" w:lineRule="exact"/>
        <w:rPr>
          <w:lang w:val="ru-RU"/>
        </w:rPr>
      </w:pPr>
    </w:p>
    <w:p w14:paraId="02A614D9" w14:textId="77777777" w:rsidR="00F62FD9" w:rsidRPr="00D424A8" w:rsidRDefault="00F71F9B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14:paraId="387A71D2" w14:textId="77777777" w:rsidR="00F62FD9" w:rsidRPr="00D424A8" w:rsidRDefault="00F71F9B">
      <w:pPr>
        <w:autoSpaceDE w:val="0"/>
        <w:autoSpaceDN w:val="0"/>
        <w:spacing w:before="262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4C6D467B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1735A837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14:paraId="0082FD0F" w14:textId="77777777" w:rsidR="00F62FD9" w:rsidRPr="00D424A8" w:rsidRDefault="00F71F9B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D424A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14:paraId="3C32C8F8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14:paraId="0354A57E" w14:textId="77777777" w:rsidR="00F62FD9" w:rsidRPr="00D424A8" w:rsidRDefault="00F62FD9">
      <w:pPr>
        <w:autoSpaceDE w:val="0"/>
        <w:autoSpaceDN w:val="0"/>
        <w:spacing w:after="78" w:line="220" w:lineRule="exact"/>
        <w:rPr>
          <w:lang w:val="ru-RU"/>
        </w:rPr>
      </w:pPr>
    </w:p>
    <w:p w14:paraId="615D9815" w14:textId="77777777" w:rsidR="00F62FD9" w:rsidRPr="00D424A8" w:rsidRDefault="00F71F9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14:paraId="5EA03825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4396BE1B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0907E369" w14:textId="77777777" w:rsidR="00F62FD9" w:rsidRPr="00D424A8" w:rsidRDefault="00F71F9B">
      <w:pPr>
        <w:autoSpaceDE w:val="0"/>
        <w:autoSpaceDN w:val="0"/>
        <w:spacing w:before="262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EABDF35" w14:textId="77777777" w:rsidR="00F62FD9" w:rsidRPr="00D424A8" w:rsidRDefault="00F71F9B">
      <w:pPr>
        <w:autoSpaceDE w:val="0"/>
        <w:autoSpaceDN w:val="0"/>
        <w:spacing w:before="166" w:after="0"/>
        <w:ind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729EA03C" w14:textId="77777777" w:rsidR="00F62FD9" w:rsidRPr="00D424A8" w:rsidRDefault="00F71F9B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14:paraId="4A760F8A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14:paraId="2E3EF0C8" w14:textId="77777777" w:rsidR="00F62FD9" w:rsidRPr="00D424A8" w:rsidRDefault="00F62FD9">
      <w:pPr>
        <w:autoSpaceDE w:val="0"/>
        <w:autoSpaceDN w:val="0"/>
        <w:spacing w:after="66" w:line="220" w:lineRule="exact"/>
        <w:rPr>
          <w:lang w:val="ru-RU"/>
        </w:rPr>
      </w:pPr>
    </w:p>
    <w:p w14:paraId="3FA805B8" w14:textId="77777777" w:rsidR="00F62FD9" w:rsidRPr="00D424A8" w:rsidRDefault="00F71F9B">
      <w:pPr>
        <w:autoSpaceDE w:val="0"/>
        <w:autoSpaceDN w:val="0"/>
        <w:spacing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14:paraId="2BF02E40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382B0EE3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66E6F8CC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14:paraId="45E39E40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483AC58E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11B9BD4B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1D9F9E85" w14:textId="77777777" w:rsidR="00F62FD9" w:rsidRPr="00D424A8" w:rsidRDefault="00F71F9B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0F91179B" w14:textId="77777777" w:rsidR="00F62FD9" w:rsidRPr="00D424A8" w:rsidRDefault="00F71F9B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14:paraId="4C434D21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4CF2D131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A50155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0D4FDB4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4B9C6532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14:paraId="49E31BA9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8A8FCD6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14:paraId="75F85A6E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3B2331C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765F8A77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14:paraId="4A4FFA81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794A09B1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14:paraId="2862BB8C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14:paraId="6EC1A13B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14:paraId="15533731" w14:textId="77777777" w:rsidR="00F62FD9" w:rsidRPr="00D424A8" w:rsidRDefault="00F62FD9">
      <w:pPr>
        <w:autoSpaceDE w:val="0"/>
        <w:autoSpaceDN w:val="0"/>
        <w:spacing w:after="66" w:line="220" w:lineRule="exact"/>
        <w:rPr>
          <w:lang w:val="ru-RU"/>
        </w:rPr>
      </w:pPr>
    </w:p>
    <w:p w14:paraId="347915DD" w14:textId="77777777" w:rsidR="00F62FD9" w:rsidRPr="00D424A8" w:rsidRDefault="00F71F9B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14:paraId="24488891" w14:textId="77777777" w:rsidR="00F62FD9" w:rsidRPr="00D424A8" w:rsidRDefault="00F71F9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0DABEEE2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7F7FD2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1FB7FC6B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705B4546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787D754E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000A1A51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1EA034F9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031CF9FF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14:paraId="09AF5BF8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2767F2A5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D424A8">
        <w:rPr>
          <w:lang w:val="ru-RU"/>
        </w:rPr>
        <w:br/>
      </w: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59D45B3A" w14:textId="77777777" w:rsidR="00F62FD9" w:rsidRPr="00D424A8" w:rsidRDefault="00F71F9B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D424A8">
        <w:rPr>
          <w:lang w:val="ru-RU"/>
        </w:rPr>
        <w:tab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14:paraId="42BCB2F9" w14:textId="77777777" w:rsidR="00F62FD9" w:rsidRPr="00D424A8" w:rsidRDefault="00F62FD9">
      <w:pPr>
        <w:rPr>
          <w:lang w:val="ru-RU"/>
        </w:rPr>
        <w:sectPr w:rsidR="00F62FD9" w:rsidRPr="00D424A8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5C2AD605" w14:textId="77777777" w:rsidR="00F62FD9" w:rsidRPr="00D424A8" w:rsidRDefault="00F62FD9">
      <w:pPr>
        <w:autoSpaceDE w:val="0"/>
        <w:autoSpaceDN w:val="0"/>
        <w:spacing w:after="64" w:line="220" w:lineRule="exact"/>
        <w:rPr>
          <w:lang w:val="ru-RU"/>
        </w:rPr>
      </w:pPr>
    </w:p>
    <w:p w14:paraId="7261564E" w14:textId="77777777" w:rsidR="00F62FD9" w:rsidRDefault="00F71F9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88"/>
        <w:gridCol w:w="528"/>
        <w:gridCol w:w="1104"/>
        <w:gridCol w:w="1142"/>
        <w:gridCol w:w="864"/>
        <w:gridCol w:w="3446"/>
        <w:gridCol w:w="1080"/>
        <w:gridCol w:w="1382"/>
      </w:tblGrid>
      <w:tr w:rsidR="00F62FD9" w14:paraId="65CB27E4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DC09" w14:textId="77777777" w:rsidR="00F62FD9" w:rsidRDefault="00F71F9B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DF5BF" w14:textId="77777777" w:rsidR="00F62FD9" w:rsidRPr="00D424A8" w:rsidRDefault="00F71F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98E3C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C2525D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E86F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EC7FA9" w14:textId="77777777" w:rsidR="00F62FD9" w:rsidRDefault="00F71F9B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A2646" w14:textId="77777777" w:rsidR="00F62FD9" w:rsidRDefault="00F71F9B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F62FD9" w14:paraId="04CE416B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3536" w14:textId="77777777" w:rsidR="00F62FD9" w:rsidRDefault="00F62FD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3B38" w14:textId="77777777" w:rsidR="00F62FD9" w:rsidRDefault="00F62FD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0D50B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9F106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0278F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4B27" w14:textId="77777777" w:rsidR="00F62FD9" w:rsidRDefault="00F62FD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578" w14:textId="77777777" w:rsidR="00F62FD9" w:rsidRDefault="00F62FD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FF51" w14:textId="77777777" w:rsidR="00F62FD9" w:rsidRDefault="00F62FD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8E49" w14:textId="77777777" w:rsidR="00F62FD9" w:rsidRDefault="00F62FD9"/>
        </w:tc>
      </w:tr>
      <w:tr w:rsidR="00F62FD9" w14:paraId="420D4C44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0508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F62FD9" w14:paraId="130B36AC" w14:textId="77777777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399A8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A8A6A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CC9D0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73171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07FB6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4043C7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752141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98D1B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7447C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4AE9A90A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D0E12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19B1C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B86175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88A4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9CBD4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D4C19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D2AE2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расположение изображения на листе и выбор вертикального или 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2E4BC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DE8D2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539A07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6BBEE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43E06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AC5E9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5E0AF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96FF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94122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46621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Рисовать, выполнить рисунок на простую, всем доступную тему, например «Весёлое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EE358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47B43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2087A14F" w14:textId="77777777">
        <w:trPr>
          <w:trHeight w:hRule="exact" w:val="34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CE67D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348A4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67F8A" w14:textId="77777777" w:rsidR="00F62FD9" w:rsidRDefault="00F62FD9"/>
        </w:tc>
      </w:tr>
      <w:tr w:rsidR="00F62FD9" w14:paraId="64DF437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414D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F62FD9" w14:paraId="52CD5401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CB04E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48C6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A629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536A3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DE7C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0971B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19F15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0ABEA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200E3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74EB71E" w14:textId="77777777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C7AEA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4209A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37343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E99779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4D765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820BF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D1E2B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7B4F35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A7A32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72AF694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D3C38D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01E745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86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11FCE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1F5A7E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F7F4C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3532F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2458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 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EDF786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D81F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0F89FF0D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67107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0836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6E45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1FC6D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2DA4E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B5BCA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D22DF" w14:textId="77777777" w:rsidR="00F62FD9" w:rsidRPr="00D424A8" w:rsidRDefault="00F71F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4F95EF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7D243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196853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A5DBB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AAEC4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F7B42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B855BE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E076E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FE3A7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3D253B" w14:textId="77777777" w:rsidR="00F62FD9" w:rsidRPr="00D424A8" w:rsidRDefault="00F71F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CA1EAE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7BAD0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588AC9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09B84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AF45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B875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E3EC2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6411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5C1BC6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23D8B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FC355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5272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4E30ED4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1FA23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61664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C5AF9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866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706F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41590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7C269C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1D45D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B54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0B10C326" w14:textId="777777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CB109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E06DD3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22367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4E18A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D2AAD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5AE385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759C2" w14:textId="77777777" w:rsidR="00F62FD9" w:rsidRDefault="00F71F9B">
            <w:pPr>
              <w:autoSpaceDE w:val="0"/>
              <w:autoSpaceDN w:val="0"/>
              <w:spacing w:before="76" w:after="0" w:line="250" w:lineRule="auto"/>
              <w:ind w:left="72"/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Барто, Д. Хармса, С. В. Михалкова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учителя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 с простым весёлым, озорным развитием сюжета;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9B2571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84234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287EABFF" w14:textId="77777777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B3ED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6236F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CA19B0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484FE7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E1807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C867B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FF088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B4EB3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6F2D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1E992E94" w14:textId="77777777" w:rsidR="00F62FD9" w:rsidRDefault="00F62FD9">
      <w:pPr>
        <w:autoSpaceDE w:val="0"/>
        <w:autoSpaceDN w:val="0"/>
        <w:spacing w:after="0" w:line="14" w:lineRule="exact"/>
      </w:pPr>
    </w:p>
    <w:p w14:paraId="759CAE8B" w14:textId="77777777" w:rsidR="00F62FD9" w:rsidRDefault="00F62FD9">
      <w:pPr>
        <w:sectPr w:rsidR="00F62FD9">
          <w:pgSz w:w="16840" w:h="11900"/>
          <w:pgMar w:top="282" w:right="640" w:bottom="43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6E0EEFA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88"/>
        <w:gridCol w:w="528"/>
        <w:gridCol w:w="1104"/>
        <w:gridCol w:w="1142"/>
        <w:gridCol w:w="864"/>
        <w:gridCol w:w="3446"/>
        <w:gridCol w:w="1080"/>
        <w:gridCol w:w="1382"/>
      </w:tblGrid>
      <w:tr w:rsidR="00F62FD9" w14:paraId="3E6AE5AD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CB6A0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6EEB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1C7F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1198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0C74D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EBCD39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CF1A1" w14:textId="77777777" w:rsidR="00F62FD9" w:rsidRPr="00D424A8" w:rsidRDefault="00F71F9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 Создавать изображения на основе пятна путём добавления к нему деталей, подсказанных 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E72DF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9B67D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DB9C87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9F8E3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DEA8B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945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659548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1CE24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229E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ADF727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новый опыт наблюдения окружающей 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F7F84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BB77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6439B37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4B4EB9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7E779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7E5B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5B39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79495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BBABF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80814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анализировать 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AC72D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87D00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0B5DA066" w14:textId="77777777">
        <w:trPr>
          <w:trHeight w:hRule="exact" w:val="34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6798C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1F7A1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D5BA6B" w14:textId="77777777" w:rsidR="00F62FD9" w:rsidRDefault="00F62FD9"/>
        </w:tc>
      </w:tr>
      <w:tr w:rsidR="00F62FD9" w14:paraId="058A73C6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DF108B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F62FD9" w14:paraId="0EF14986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882D27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E9D1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B6B0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36DE1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7B38F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5289C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3AA17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0D76C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52460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7A1BA4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E5A9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520E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9B3B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011AE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12FB68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38B4A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36CCE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1C2ED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8FB86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7D9B24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52458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00DEC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22FB4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F169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1DA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89377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297A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A00DD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0C6F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09EE4F5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8165E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EFB2D" w14:textId="77777777" w:rsidR="00F62FD9" w:rsidRPr="00D424A8" w:rsidRDefault="00F71F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6BDD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CFE4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3AD3B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89763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813C3" w14:textId="77777777" w:rsidR="00F62FD9" w:rsidRPr="00D424A8" w:rsidRDefault="00F71F9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AF124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1A8A0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045390C2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C254E2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F3FB0" w14:textId="77777777" w:rsidR="00F62FD9" w:rsidRDefault="00F71F9B">
            <w:pPr>
              <w:autoSpaceDE w:val="0"/>
              <w:autoSpaceDN w:val="0"/>
              <w:spacing w:before="76" w:after="0" w:line="250" w:lineRule="auto"/>
              <w:ind w:left="7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7B17C2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B38A1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8597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C45E7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28070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звучание цвета, то, что разный цвет «рассказывает» о разном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настроении — весёлом, 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63A81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F3D67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02A0F2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50B04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45632" w14:textId="77777777" w:rsidR="00F62FD9" w:rsidRDefault="00F71F9B">
            <w:pPr>
              <w:autoSpaceDE w:val="0"/>
              <w:autoSpaceDN w:val="0"/>
              <w:spacing w:before="76" w:after="0" w:line="250" w:lineRule="auto"/>
              <w:ind w:left="72" w:right="43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B896B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38BC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59307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64F8F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6D685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306"/>
              <w:jc w:val="both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 Рассуждать и объяснять, какого цвета каждое время года и почему, как догадаться по цвету изображений, какое это время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0A7A7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7C648C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65359AA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4044D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5D7D9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115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6882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15433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E5D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087319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43657" w14:textId="77777777" w:rsidR="00F62FD9" w:rsidRPr="00D424A8" w:rsidRDefault="00F71F9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55A2F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187DA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C264BA5" w14:textId="77777777">
        <w:trPr>
          <w:trHeight w:hRule="exact" w:val="350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BA8A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01E54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5FA76" w14:textId="77777777" w:rsidR="00F62FD9" w:rsidRDefault="00F62FD9"/>
        </w:tc>
      </w:tr>
      <w:tr w:rsidR="00F62FD9" w14:paraId="21AB41F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0DD6C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F62FD9" w14:paraId="0454DDE3" w14:textId="77777777">
        <w:trPr>
          <w:trHeight w:hRule="exact" w:val="1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E7061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A164D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5261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0314E1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4B3B6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F1AE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A78B80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выразительные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образные объёмы в природе: на что похожи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 облаков, камней, коряг, картофелин и др.</w:t>
            </w:r>
          </w:p>
          <w:p w14:paraId="079F6BD8" w14:textId="77777777" w:rsidR="00F62FD9" w:rsidRPr="00D424A8" w:rsidRDefault="00F71F9B">
            <w:pPr>
              <w:autoSpaceDE w:val="0"/>
              <w:autoSpaceDN w:val="0"/>
              <w:spacing w:before="18" w:after="0" w:line="250" w:lineRule="auto"/>
              <w:ind w:left="72" w:right="720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 классе на основе фотографий);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первичные навыки лепки —изображения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8F5BE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83D4F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46D10D4E" w14:textId="77777777" w:rsidR="00F62FD9" w:rsidRDefault="00F62FD9">
      <w:pPr>
        <w:autoSpaceDE w:val="0"/>
        <w:autoSpaceDN w:val="0"/>
        <w:spacing w:after="0" w:line="14" w:lineRule="exact"/>
      </w:pPr>
    </w:p>
    <w:p w14:paraId="5CF839E2" w14:textId="77777777" w:rsidR="00F62FD9" w:rsidRDefault="00F62FD9">
      <w:pPr>
        <w:sectPr w:rsidR="00F62FD9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9D1770E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88"/>
        <w:gridCol w:w="528"/>
        <w:gridCol w:w="1104"/>
        <w:gridCol w:w="1142"/>
        <w:gridCol w:w="864"/>
        <w:gridCol w:w="3446"/>
        <w:gridCol w:w="1080"/>
        <w:gridCol w:w="1382"/>
      </w:tblGrid>
      <w:tr w:rsidR="00F62FD9" w14:paraId="7B326CD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139C4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1DA55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41EFAE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4C95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CF45C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73A8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CFCFF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Лепить из целого куска пластилина мелких зверушек 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12A610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9B56F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D5A7BB8" w14:textId="77777777">
        <w:trPr>
          <w:trHeight w:hRule="exact"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573C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68743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FC823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DECC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0CD0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67DCD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50FD7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D9A4C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544BA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25B6E831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92E43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0BA2C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 учителя с учётом 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3115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BF00B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E4C8DD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A8B4C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EA13F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CE864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C43EF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C0D8CC7" w14:textId="77777777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F65466" w14:textId="77777777" w:rsidR="00F62FD9" w:rsidRDefault="00F71F9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0D188" w14:textId="77777777" w:rsidR="00F62FD9" w:rsidRPr="00D424A8" w:rsidRDefault="00F71F9B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30748" w14:textId="77777777" w:rsidR="00F62FD9" w:rsidRDefault="00F71F9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7B0375" w14:textId="77777777" w:rsidR="00F62FD9" w:rsidRDefault="00F71F9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0A972" w14:textId="77777777" w:rsidR="00F62FD9" w:rsidRDefault="00F71F9B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B163B0" w14:textId="77777777" w:rsidR="00F62FD9" w:rsidRDefault="00F71F9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A38A6" w14:textId="77777777" w:rsidR="00F62FD9" w:rsidRPr="00D424A8" w:rsidRDefault="00F71F9B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объёмных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 из бумаги;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коллективной работы по созданию в технике аппликации панно из работ 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BE662" w14:textId="77777777" w:rsidR="00F62FD9" w:rsidRDefault="00F71F9B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232A3" w14:textId="77777777" w:rsidR="00F62FD9" w:rsidRDefault="00F71F9B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D046387" w14:textId="77777777">
        <w:trPr>
          <w:trHeight w:hRule="exact" w:val="34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E87E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10B269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994BF9" w14:textId="77777777" w:rsidR="00F62FD9" w:rsidRDefault="00F62FD9"/>
        </w:tc>
      </w:tr>
      <w:tr w:rsidR="00F62FD9" w14:paraId="408E7BF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B043D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F62FD9" w14:paraId="1AF34AA9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68A79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B125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B209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D44C6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4418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23FEC9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25E2E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3D98A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D39E8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28D2B3A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3E38E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D6DDE" w14:textId="77777777" w:rsidR="00F62FD9" w:rsidRPr="00D424A8" w:rsidRDefault="00F71F9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2CA8BB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1D88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DE2D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4BD88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7D94F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и делать ассоциативные сопоставления с орнаментами в предметах декоративно-прикладного 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A86972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E1E14D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230E884" w14:textId="77777777">
        <w:trPr>
          <w:trHeight w:hRule="exact" w:val="97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02B41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485EFE" w14:textId="77777777" w:rsidR="00F62FD9" w:rsidRPr="00D424A8" w:rsidRDefault="00F71F9B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Представления о симметрии и наблюдение её в природе.</w:t>
            </w:r>
          </w:p>
          <w:p w14:paraId="2A70EBD9" w14:textId="77777777" w:rsidR="00F62FD9" w:rsidRPr="00D424A8" w:rsidRDefault="00F71F9B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Последовательное ведение работы над изображением бабочки 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представлению, использование линии симметрии при составлении узора крыльев.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14B8CD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26990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989207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26F2C9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3CAD23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AE051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C8402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7CB70E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4D4BD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23DC3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432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8394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A5805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A1FE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64F82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51DF1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AA029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1F173F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63C81EAF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71D6C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6100" w14:textId="77777777" w:rsidR="00F62FD9" w:rsidRPr="00D424A8" w:rsidRDefault="00F71F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C5E94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5668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6B92A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A2A84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DF4E0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Определять в предложенных 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81701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77533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8946370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E14D7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239D9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 или по выбору 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F20715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694E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A7D4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F55BE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D33C22" w14:textId="77777777" w:rsidR="00F62FD9" w:rsidRPr="00D424A8" w:rsidRDefault="00F71F9B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украшающий игрушку выбранного промысла; Выполнить на бумаге красками рисунок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 выбранной игрушки;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выбранного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промысла или, предварительно покрыв вылепленную игрушку белилами,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нанести орнаменты на свою игрушку, сделанную по мотивам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692F5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09A18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2D4DEBC7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B77590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5DFCB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1008"/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7375B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351E9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A25CC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18C7E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B96C4A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C4A64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3ED3BE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6930893D" w14:textId="77777777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5AFD46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320F3" w14:textId="77777777" w:rsidR="00F62FD9" w:rsidRPr="00D424A8" w:rsidRDefault="00F71F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3DECD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70DC2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77031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7E1CA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DED74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B6AB5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798D5B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14:paraId="060DD74F" w14:textId="77777777" w:rsidR="00F62FD9" w:rsidRDefault="00F62FD9">
      <w:pPr>
        <w:autoSpaceDE w:val="0"/>
        <w:autoSpaceDN w:val="0"/>
        <w:spacing w:after="0" w:line="14" w:lineRule="exact"/>
      </w:pPr>
    </w:p>
    <w:p w14:paraId="5C09A5A0" w14:textId="77777777" w:rsidR="00F62FD9" w:rsidRDefault="00F62FD9">
      <w:pPr>
        <w:sectPr w:rsidR="00F62FD9">
          <w:pgSz w:w="16840" w:h="11900"/>
          <w:pgMar w:top="284" w:right="640" w:bottom="37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923C03E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88"/>
        <w:gridCol w:w="528"/>
        <w:gridCol w:w="1104"/>
        <w:gridCol w:w="1142"/>
        <w:gridCol w:w="864"/>
        <w:gridCol w:w="3446"/>
        <w:gridCol w:w="1080"/>
        <w:gridCol w:w="1382"/>
      </w:tblGrid>
      <w:tr w:rsidR="00F62FD9" w14:paraId="4D59F393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2F18C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97EC4" w14:textId="77777777" w:rsidR="00F62FD9" w:rsidRPr="00D424A8" w:rsidRDefault="00F71F9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2F9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DBC6F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BD48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C53C3F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A52ACF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с бумагой,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80C95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7919C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17E7780F" w14:textId="77777777">
        <w:trPr>
          <w:trHeight w:hRule="exact" w:val="34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2297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5CA22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489CE" w14:textId="77777777" w:rsidR="00F62FD9" w:rsidRDefault="00F62FD9"/>
        </w:tc>
      </w:tr>
      <w:tr w:rsidR="00F62FD9" w14:paraId="58D0ECE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5913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F62FD9" w14:paraId="5C1C1CFF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D58C5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36B44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6C02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7928F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9E365D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87363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F827D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сравнивать различные здания в окружающем мире (по фотографиям);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DFA55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971B6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2A69C1D5" w14:textId="77777777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14039" w14:textId="77777777" w:rsidR="00F62FD9" w:rsidRDefault="00F71F9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99F88" w14:textId="77777777" w:rsidR="00F62FD9" w:rsidRPr="00D424A8" w:rsidRDefault="00F71F9B">
            <w:pPr>
              <w:autoSpaceDE w:val="0"/>
              <w:autoSpaceDN w:val="0"/>
              <w:spacing w:before="74" w:after="0" w:line="250" w:lineRule="auto"/>
              <w:ind w:left="72" w:right="260"/>
              <w:jc w:val="both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9C932" w14:textId="77777777" w:rsidR="00F62FD9" w:rsidRDefault="00F71F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8641F" w14:textId="77777777" w:rsidR="00F62FD9" w:rsidRDefault="00F71F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5D4E6" w14:textId="77777777" w:rsidR="00F62FD9" w:rsidRDefault="00F71F9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255B04" w14:textId="77777777" w:rsidR="00F62FD9" w:rsidRDefault="00F71F9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34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16BAA" w14:textId="77777777" w:rsidR="00F62FD9" w:rsidRPr="00D424A8" w:rsidRDefault="00F71F9B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C2FFA" w14:textId="77777777" w:rsidR="00F62FD9" w:rsidRDefault="00F71F9B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94DC8" w14:textId="77777777" w:rsidR="00F62FD9" w:rsidRDefault="00F71F9B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04CE354B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DC97E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7BAB1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202EC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703DC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C684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BAD9E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503CF2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придуманного дома на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полученных впечатлений (техника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 может быть любой, например с помощью мелких 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EF2BF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3534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4CE69E80" w14:textId="77777777">
        <w:trPr>
          <w:trHeight w:hRule="exact" w:val="34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F2CB3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2C08C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17588" w14:textId="77777777" w:rsidR="00F62FD9" w:rsidRDefault="00F62FD9"/>
        </w:tc>
      </w:tr>
      <w:tr w:rsidR="00F62FD9" w14:paraId="3AC7A6B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5B61E7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F62FD9" w14:paraId="67CE905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54C056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359A5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2BD7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B9D14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5E51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2F24F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68EB2" w14:textId="77777777" w:rsidR="00F62FD9" w:rsidRPr="00D424A8" w:rsidRDefault="00F71F9B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анализировать детские работы с позиций их содержания и сюжета, настроения, расположения на листе, цветового содержания, соответствия учебной задаче, 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D463C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C6A80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D6E1AEF" w14:textId="77777777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3F2EE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B7D70" w14:textId="77777777" w:rsidR="00F62FD9" w:rsidRPr="00D424A8" w:rsidRDefault="00F71F9B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Художественное наблюдение окружающего мира (мира природы) и предметной среды жизни человека в зависимости от 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7F798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426E1E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73DF4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0974D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940C3" w14:textId="77777777" w:rsidR="00F62FD9" w:rsidRPr="00D424A8" w:rsidRDefault="00F71F9B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63FE0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D2F58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12CF15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C3D1B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911F6E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основе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6FAB0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042B7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C6243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280DF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6F7BA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художественного наблюдения предметной среды жизни человека 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поставленной аналитической и эстетической 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4A7934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18A98A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617B0252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296A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96F0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5903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AC062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35C19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0586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DA25F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и аналитического наблюдения архитектурных построек;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AF54B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135D4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7A31E635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4EAD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12467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E3A0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E57B7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D1715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2B5E97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8AF28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восприятия 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46560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71F788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578430AB" w14:textId="77777777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97C3B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FFE2BC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A377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DA85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F0318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67720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4E46F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C600C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D9183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32E4D8D5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C0769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50137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C6C0E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A1D18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AEA8C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A4EBFB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DBE0B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и обсуждать 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709F3C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9A893" w14:textId="77777777" w:rsidR="00F62FD9" w:rsidRDefault="00F71F9B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40AEC0AF" w14:textId="77777777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F3D85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DE80" w14:textId="77777777" w:rsidR="00F62FD9" w:rsidRPr="00D424A8" w:rsidRDefault="00F71F9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F9D67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66E82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A2EE4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5CD79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8837C" w14:textId="77777777" w:rsidR="00F62FD9" w:rsidRPr="00D424A8" w:rsidRDefault="00F71F9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E8EE82" w14:textId="77777777" w:rsidR="00F62FD9" w:rsidRDefault="00F71F9B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2CF7C" w14:textId="77777777" w:rsidR="00F62FD9" w:rsidRDefault="00F71F9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4C2292AE" w14:textId="77777777">
        <w:trPr>
          <w:trHeight w:hRule="exact" w:val="32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2BDFD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F402B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AD805E" w14:textId="77777777" w:rsidR="00F62FD9" w:rsidRDefault="00F62FD9"/>
        </w:tc>
      </w:tr>
    </w:tbl>
    <w:p w14:paraId="6561F2B4" w14:textId="77777777" w:rsidR="00F62FD9" w:rsidRDefault="00F62FD9">
      <w:pPr>
        <w:autoSpaceDE w:val="0"/>
        <w:autoSpaceDN w:val="0"/>
        <w:spacing w:after="0" w:line="14" w:lineRule="exact"/>
      </w:pPr>
    </w:p>
    <w:p w14:paraId="79A8C6E4" w14:textId="77777777" w:rsidR="00F62FD9" w:rsidRDefault="00F62FD9">
      <w:pPr>
        <w:sectPr w:rsidR="00F62FD9">
          <w:pgSz w:w="16840" w:h="11900"/>
          <w:pgMar w:top="284" w:right="640" w:bottom="41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AE3216C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88"/>
        <w:gridCol w:w="528"/>
        <w:gridCol w:w="1104"/>
        <w:gridCol w:w="1142"/>
        <w:gridCol w:w="864"/>
        <w:gridCol w:w="3446"/>
        <w:gridCol w:w="1080"/>
        <w:gridCol w:w="1382"/>
      </w:tblGrid>
      <w:tr w:rsidR="00F62FD9" w14:paraId="6F674FC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60B2B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F62FD9" w14:paraId="480AA8DD" w14:textId="77777777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795B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87FD7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CCFE2D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FB821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77650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28C41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B753F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фотографирования с целью эстетического и 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DC9B4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FD3BD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22B5B5D8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FD10C2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8C097" w14:textId="77777777" w:rsidR="00F62FD9" w:rsidRPr="00D424A8" w:rsidRDefault="00F71F9B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119BA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4C93D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690CBD" w14:textId="77777777" w:rsidR="00F62FD9" w:rsidRDefault="00F71F9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A97DC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18.05.2023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40ADAA" w14:textId="77777777" w:rsidR="00F62FD9" w:rsidRPr="00D424A8" w:rsidRDefault="00F71F9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5304F6" w14:textId="77777777" w:rsidR="00F62FD9" w:rsidRDefault="00F71F9B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21FAB" w14:textId="77777777" w:rsidR="00F62FD9" w:rsidRDefault="00F71F9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F62FD9" w14:paraId="49CAA17B" w14:textId="77777777">
        <w:trPr>
          <w:trHeight w:hRule="exact" w:val="34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0DE754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703C69" w14:textId="77777777" w:rsidR="00F62FD9" w:rsidRDefault="00F71F9B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A5925" w14:textId="77777777" w:rsidR="00F62FD9" w:rsidRDefault="00F62FD9"/>
        </w:tc>
      </w:tr>
      <w:tr w:rsidR="00F62FD9" w14:paraId="2225E68F" w14:textId="77777777">
        <w:trPr>
          <w:trHeight w:hRule="exact" w:val="32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1B8A2" w14:textId="77777777" w:rsidR="00F62FD9" w:rsidRPr="00D424A8" w:rsidRDefault="00F71F9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50D99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576C0A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8A416" w14:textId="77777777" w:rsidR="00F62FD9" w:rsidRDefault="00F71F9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1B9B69" w14:textId="77777777" w:rsidR="00F62FD9" w:rsidRDefault="00F62FD9"/>
        </w:tc>
      </w:tr>
      <w:tr w:rsidR="00C12F99" w14:paraId="197C31DD" w14:textId="77777777">
        <w:trPr>
          <w:trHeight w:hRule="exact" w:val="328"/>
        </w:trPr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AC681" w14:textId="77777777" w:rsidR="00C12F99" w:rsidRPr="00D424A8" w:rsidRDefault="00C12F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E126F" w14:textId="77777777" w:rsidR="00C12F99" w:rsidRDefault="00C12F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628C7" w14:textId="77777777" w:rsidR="00C12F99" w:rsidRDefault="00C12F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74F42" w14:textId="77777777" w:rsidR="00C12F99" w:rsidRDefault="00C12F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6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85F48" w14:textId="77777777" w:rsidR="00C12F99" w:rsidRDefault="00C12F99"/>
        </w:tc>
      </w:tr>
    </w:tbl>
    <w:p w14:paraId="4C91A38E" w14:textId="77777777" w:rsidR="00F62FD9" w:rsidRDefault="00F62FD9">
      <w:pPr>
        <w:autoSpaceDE w:val="0"/>
        <w:autoSpaceDN w:val="0"/>
        <w:spacing w:after="0" w:line="14" w:lineRule="exact"/>
      </w:pPr>
    </w:p>
    <w:p w14:paraId="0A3C683D" w14:textId="77777777" w:rsidR="00F62FD9" w:rsidRDefault="00F62FD9">
      <w:pPr>
        <w:sectPr w:rsidR="00F62FD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A77A3FB" w14:textId="77777777" w:rsidR="00F62FD9" w:rsidRDefault="00F62FD9">
      <w:pPr>
        <w:autoSpaceDE w:val="0"/>
        <w:autoSpaceDN w:val="0"/>
        <w:spacing w:after="78" w:line="220" w:lineRule="exact"/>
      </w:pPr>
    </w:p>
    <w:p w14:paraId="6ADABA62" w14:textId="77777777" w:rsidR="00F62FD9" w:rsidRDefault="00F71F9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54B197AF" w14:textId="77777777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D3883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DDD9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BE30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2055F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4E853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F62FD9" w14:paraId="47146E02" w14:textId="77777777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051E" w14:textId="77777777" w:rsidR="00F62FD9" w:rsidRDefault="00F62FD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22FF" w14:textId="77777777" w:rsidR="00F62FD9" w:rsidRDefault="00F62FD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554F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9A11C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F6821E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A95AA" w14:textId="77777777" w:rsidR="00F62FD9" w:rsidRDefault="00F62FD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4949" w14:textId="77777777" w:rsidR="00F62FD9" w:rsidRDefault="00F62FD9"/>
        </w:tc>
      </w:tr>
      <w:tr w:rsidR="00F62FD9" w14:paraId="4BD602CD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CD104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F64D8E" w14:textId="77777777" w:rsidR="00F62FD9" w:rsidRPr="00D424A8" w:rsidRDefault="00F71F9B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зрительских умений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A31CE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2570E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9D357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DDA6FD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C37C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4D711572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63D0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0051D" w14:textId="77777777" w:rsidR="00F62FD9" w:rsidRPr="00D424A8" w:rsidRDefault="00F71F9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Первые представления о композиции: на уровне образного восприятия.</w:t>
            </w:r>
          </w:p>
          <w:p w14:paraId="02612625" w14:textId="77777777" w:rsidR="00F62FD9" w:rsidRDefault="00F71F9B">
            <w:pPr>
              <w:autoSpaceDE w:val="0"/>
              <w:autoSpaceDN w:val="0"/>
              <w:spacing w:before="70" w:after="0" w:line="281" w:lineRule="auto"/>
              <w:ind w:left="72" w:right="288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рисунка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010F9D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0E06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D2B7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8D3C9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1AD4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49C2B1D7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0871E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C2F10" w14:textId="77777777" w:rsidR="00F62FD9" w:rsidRPr="00D424A8" w:rsidRDefault="00F71F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рисунок.</w:t>
            </w:r>
          </w:p>
          <w:p w14:paraId="1D865640" w14:textId="77777777" w:rsidR="00F62FD9" w:rsidRDefault="00F71F9B">
            <w:pPr>
              <w:autoSpaceDE w:val="0"/>
              <w:autoSpaceDN w:val="0"/>
              <w:spacing w:before="70" w:after="0" w:line="286" w:lineRule="auto"/>
              <w:ind w:left="72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виды линий. Линии в природе. Ветки (по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фотографиям): тонкие —толстые, порывистые,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угловатые, плавные и др.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особенности. Приёмы рисования линией.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79C2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1D97B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35A9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C75BC0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7A931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5D631405" w14:textId="77777777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D547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DCDB1" w14:textId="77777777" w:rsidR="00F62FD9" w:rsidRPr="00D424A8" w:rsidRDefault="00F71F9B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8DA3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749F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C689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A5FC25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6D840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36491A7B" w14:textId="77777777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3FEED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78E48" w14:textId="77777777" w:rsidR="00F62FD9" w:rsidRPr="00D424A8" w:rsidRDefault="00F71F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Последовательность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рисунка. Первичные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определения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пропорций и понимания их значения. От одного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пятна — «</w:t>
            </w:r>
            <w:proofErr w:type="spell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тела</w:t>
            </w:r>
            <w:proofErr w:type="gram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»,меняя</w:t>
            </w:r>
            <w:proofErr w:type="spellEnd"/>
            <w:proofErr w:type="gram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пропорции «лап» и «шеи», получаем рисунки разных животных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A453D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EE9E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064B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3AB00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3EA87" w14:textId="77777777" w:rsidR="00F62FD9" w:rsidRDefault="00F71F9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14:paraId="2D89A791" w14:textId="77777777" w:rsidR="00F62FD9" w:rsidRDefault="00F62FD9">
      <w:pPr>
        <w:autoSpaceDE w:val="0"/>
        <w:autoSpaceDN w:val="0"/>
        <w:spacing w:after="0" w:line="14" w:lineRule="exact"/>
      </w:pPr>
    </w:p>
    <w:p w14:paraId="14EE3913" w14:textId="77777777" w:rsidR="00F62FD9" w:rsidRDefault="00F62FD9">
      <w:pPr>
        <w:sectPr w:rsidR="00F62FD9">
          <w:pgSz w:w="11900" w:h="16840"/>
          <w:pgMar w:top="298" w:right="650" w:bottom="72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21047C0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11FF073F" w14:textId="77777777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D4CE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A7BD" w14:textId="77777777" w:rsidR="00F62FD9" w:rsidRPr="00D424A8" w:rsidRDefault="00F71F9B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тематический рисунок (линия-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рассказчица) на сюжет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или сюжет из жизни детей (игры во дворе, в походе и др.) с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DBEBBA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EF384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DEEDB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107D9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26E3D3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2112700E" w14:textId="77777777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C5BD72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01BC24" w14:textId="77777777" w:rsidR="00F62FD9" w:rsidRPr="00D424A8" w:rsidRDefault="00F71F9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Пятно-силуэт.</w:t>
            </w:r>
          </w:p>
          <w:p w14:paraId="3D9BA97D" w14:textId="77777777" w:rsidR="00F62FD9" w:rsidRPr="00D424A8" w:rsidRDefault="00F71F9B">
            <w:pPr>
              <w:autoSpaceDE w:val="0"/>
              <w:autoSpaceDN w:val="0"/>
              <w:spacing w:before="72" w:after="0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Превращение случайного пятна в изображение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зверушки или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фантастического зверя.</w:t>
            </w:r>
          </w:p>
          <w:p w14:paraId="17C1F648" w14:textId="77777777" w:rsidR="00F62FD9" w:rsidRDefault="00F71F9B">
            <w:pPr>
              <w:autoSpaceDE w:val="0"/>
              <w:autoSpaceDN w:val="0"/>
              <w:spacing w:before="70" w:after="0" w:line="286" w:lineRule="auto"/>
              <w:ind w:left="72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образного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видения и способности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целостного, обобщённого видения. Пятно как основа графического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изображения. Тень как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 пятна. Теневой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11E1C8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0F5CEB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C841A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14C665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BC85D" w14:textId="77777777" w:rsidR="00F62FD9" w:rsidRDefault="00F71F9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2B84604C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617B8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C33CB" w14:textId="77777777" w:rsidR="00F62FD9" w:rsidRPr="00D424A8" w:rsidRDefault="00F71F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жидкой краской и кистью, уход за своим рабочим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местом. Рассмотрение 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выражения— пятна и линии — 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BDF7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E8C79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3D2917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E5DA0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3AB02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4F991AFC" w14:textId="77777777">
        <w:trPr>
          <w:trHeight w:hRule="exact" w:val="18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F09D2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87856" w14:textId="77777777" w:rsidR="00F62FD9" w:rsidRDefault="00F71F9B">
            <w:pPr>
              <w:autoSpaceDE w:val="0"/>
              <w:autoSpaceDN w:val="0"/>
              <w:spacing w:before="100" w:after="0" w:line="281" w:lineRule="auto"/>
              <w:ind w:left="72" w:right="144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условиях урока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8D33D1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991B9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833E9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C32FB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1CB003" w14:textId="77777777" w:rsidR="00F62FD9" w:rsidRDefault="00F71F9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FAD22B8" w14:textId="77777777" w:rsidR="00F62FD9" w:rsidRDefault="00F62FD9">
      <w:pPr>
        <w:autoSpaceDE w:val="0"/>
        <w:autoSpaceDN w:val="0"/>
        <w:spacing w:after="0" w:line="14" w:lineRule="exact"/>
      </w:pPr>
    </w:p>
    <w:p w14:paraId="7019B945" w14:textId="77777777" w:rsidR="00F62FD9" w:rsidRDefault="00F62FD9">
      <w:pPr>
        <w:sectPr w:rsidR="00F62FD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E57066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258101BE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5B4EB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CAA098" w14:textId="77777777" w:rsidR="00F62FD9" w:rsidRPr="00D424A8" w:rsidRDefault="00F71F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14:paraId="657FBF8F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представления, связанные с каждым из цветов.</w:t>
            </w:r>
          </w:p>
          <w:p w14:paraId="70E4B0B4" w14:textId="77777777" w:rsidR="00F62FD9" w:rsidRPr="00D424A8" w:rsidRDefault="00F71F9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Навыки смешения красок и получения нового цвета.</w:t>
            </w:r>
          </w:p>
          <w:p w14:paraId="105BEED7" w14:textId="77777777" w:rsidR="00F62FD9" w:rsidRPr="00D424A8" w:rsidRDefault="00F71F9B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</w:t>
            </w:r>
          </w:p>
          <w:p w14:paraId="31E674EA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выражение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настроения, душевного состояния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0016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3E3A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A15FE7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8D97D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C6F9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0F59EBAF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C975C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B78D40" w14:textId="77777777" w:rsidR="00F62FD9" w:rsidRDefault="00F71F9B">
            <w:pPr>
              <w:autoSpaceDE w:val="0"/>
              <w:autoSpaceDN w:val="0"/>
              <w:spacing w:before="98" w:after="0" w:line="286" w:lineRule="auto"/>
              <w:ind w:left="72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разных 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навыков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28825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1DE09D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EB377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79A32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35252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6F233782" w14:textId="77777777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34E87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D83C21" w14:textId="77777777" w:rsidR="00F62FD9" w:rsidRPr="00D424A8" w:rsidRDefault="00F71F9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Тематическая </w:t>
            </w:r>
            <w:proofErr w:type="spellStart"/>
            <w:proofErr w:type="gram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композиция«</w:t>
            </w:r>
            <w:proofErr w:type="gram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spell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года».</w:t>
            </w:r>
          </w:p>
          <w:p w14:paraId="76878278" w14:textId="77777777" w:rsidR="00F62FD9" w:rsidRPr="00D424A8" w:rsidRDefault="00F71F9B">
            <w:pPr>
              <w:autoSpaceDE w:val="0"/>
              <w:autoSpaceDN w:val="0"/>
              <w:spacing w:before="70" w:after="0" w:line="262" w:lineRule="auto"/>
              <w:ind w:right="432"/>
              <w:jc w:val="center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14:paraId="47A5368C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аппликации или 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смешанной технике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2A639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3A68D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4348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F0837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AE72B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463D2AF3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55CBB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337FF" w14:textId="77777777" w:rsidR="00F62FD9" w:rsidRPr="00D424A8" w:rsidRDefault="00F71F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14:paraId="1DD7DEBF" w14:textId="77777777" w:rsidR="00F62FD9" w:rsidRDefault="00F71F9B">
            <w:pPr>
              <w:autoSpaceDE w:val="0"/>
              <w:autoSpaceDN w:val="0"/>
              <w:spacing w:before="70" w:after="0"/>
              <w:ind w:left="72" w:right="576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9063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FB0F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3BBE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D8403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E25CF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05E83D24" w14:textId="77777777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58152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F06D8" w14:textId="77777777" w:rsidR="00F62FD9" w:rsidRPr="00D424A8" w:rsidRDefault="00F71F9B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14:paraId="2B96876D" w14:textId="77777777" w:rsidR="00F62FD9" w:rsidRDefault="00F71F9B">
            <w:pPr>
              <w:autoSpaceDE w:val="0"/>
              <w:autoSpaceDN w:val="0"/>
              <w:spacing w:before="70" w:after="0" w:line="286" w:lineRule="auto"/>
              <w:ind w:left="72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пластилином; дощечка,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стек, тряпочка. Лепка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зверушек из цельной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, скручивания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3D49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9E772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0D6A8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7C77F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9D0C28" w14:textId="77777777" w:rsidR="00F62FD9" w:rsidRDefault="00F71F9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397E430E" w14:textId="77777777" w:rsidR="00F62FD9" w:rsidRDefault="00F62FD9">
      <w:pPr>
        <w:autoSpaceDE w:val="0"/>
        <w:autoSpaceDN w:val="0"/>
        <w:spacing w:after="0" w:line="14" w:lineRule="exact"/>
      </w:pPr>
    </w:p>
    <w:p w14:paraId="3BDF33AC" w14:textId="77777777" w:rsidR="00F62FD9" w:rsidRDefault="00F62FD9">
      <w:pPr>
        <w:sectPr w:rsidR="00F62FD9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7CCE212D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338A5CB9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BB76F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8C902" w14:textId="77777777" w:rsidR="00F62FD9" w:rsidRPr="00D424A8" w:rsidRDefault="00F71F9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14:paraId="13E42799" w14:textId="77777777" w:rsidR="00F62FD9" w:rsidRPr="00D424A8" w:rsidRDefault="00F71F9B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приёмами надрезания,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складывания в работе над объёмной аппликацией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FD23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FE28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61C2B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6A086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F8EC34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62C08562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3EE7C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B0FD9D" w14:textId="77777777" w:rsidR="00F62FD9" w:rsidRPr="00D424A8" w:rsidRDefault="00F71F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мотивам одного из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известных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художественных </w:t>
            </w:r>
            <w:proofErr w:type="gram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промыслов(</w:t>
            </w:r>
            <w:proofErr w:type="gram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каргопольская игрушки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или по выбору учителя с учётом местных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FE3F75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D55A0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B6EF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C20CB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52CE48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03869B5D" w14:textId="77777777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9E9BB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85856" w14:textId="77777777" w:rsidR="00F62FD9" w:rsidRPr="00D424A8" w:rsidRDefault="00F71F9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Объёмная </w:t>
            </w:r>
            <w:proofErr w:type="spell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апликация</w:t>
            </w:r>
            <w:proofErr w:type="spell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бумаги и картона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1DE4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B9B13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19B1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7E66D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F9CFE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181AE86A" w14:textId="77777777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2DF27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7C6FE" w14:textId="77777777" w:rsidR="00F62FD9" w:rsidRPr="00D424A8" w:rsidRDefault="00F71F9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живой природе (в условиях урока на основе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фотографий).</w:t>
            </w:r>
          </w:p>
          <w:p w14:paraId="09D9C05D" w14:textId="77777777" w:rsidR="00F62FD9" w:rsidRPr="00D424A8" w:rsidRDefault="00F71F9B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Эмоционально-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эстетическое восприятие объектов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действительности.</w:t>
            </w:r>
          </w:p>
          <w:p w14:paraId="01B56B35" w14:textId="77777777" w:rsidR="00F62FD9" w:rsidRPr="00D424A8" w:rsidRDefault="00F71F9B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E854E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CCBE5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6D067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5F2CF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0BE8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4E259114" w14:textId="77777777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52DF08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31C69" w14:textId="77777777" w:rsidR="00F62FD9" w:rsidRPr="00D424A8" w:rsidRDefault="00F71F9B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и наблюдение её в природе.</w:t>
            </w:r>
          </w:p>
          <w:p w14:paraId="4AA5AE34" w14:textId="77777777" w:rsidR="00F62FD9" w:rsidRPr="00D424A8" w:rsidRDefault="00F71F9B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работы над изображением бабочки 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линии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симметрии при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составлении узора крыльев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18D45C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7B499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82FFF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5F804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189C00" w14:textId="77777777" w:rsidR="00F62FD9" w:rsidRDefault="00F71F9B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14:paraId="123B8762" w14:textId="77777777" w:rsidR="00F62FD9" w:rsidRDefault="00F62FD9">
      <w:pPr>
        <w:autoSpaceDE w:val="0"/>
        <w:autoSpaceDN w:val="0"/>
        <w:spacing w:after="0" w:line="14" w:lineRule="exact"/>
      </w:pPr>
    </w:p>
    <w:p w14:paraId="10C56949" w14:textId="77777777" w:rsidR="00F62FD9" w:rsidRDefault="00F62FD9">
      <w:pPr>
        <w:sectPr w:rsidR="00F62FD9">
          <w:pgSz w:w="11900" w:h="16840"/>
          <w:pgMar w:top="284" w:right="650" w:bottom="1184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064CF38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5293552C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E4593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FF504" w14:textId="77777777" w:rsidR="00F62FD9" w:rsidRPr="00D424A8" w:rsidRDefault="00F71F9B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и разнообразие их видов.</w:t>
            </w:r>
          </w:p>
          <w:p w14:paraId="45176FCC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и растительные.</w:t>
            </w:r>
          </w:p>
          <w:p w14:paraId="2F28BAAE" w14:textId="77777777" w:rsidR="00F62FD9" w:rsidRPr="00D424A8" w:rsidRDefault="00F71F9B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E695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6B4CE7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71F2CA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7C040E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44A4D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2EAA5703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753B8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3B8C5" w14:textId="77777777" w:rsidR="00F62FD9" w:rsidRPr="00D424A8" w:rsidRDefault="00F71F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для игрушек одного из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известных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художественных промыслов. Дымковская, каргопольская игрушка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или по выбору учителя с учётом местных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4526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7933E5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8BE5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A195F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EC1339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F62FD9" w14:paraId="09D56FC7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D8E621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16A3D" w14:textId="77777777" w:rsidR="00F62FD9" w:rsidRDefault="00F71F9B">
            <w:pPr>
              <w:autoSpaceDE w:val="0"/>
              <w:autoSpaceDN w:val="0"/>
              <w:spacing w:before="98" w:after="0"/>
              <w:ind w:left="72"/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56F5D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E2E6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392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B2E96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270AC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2FD9" w14:paraId="0D215B20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2DE5F4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DBB87A" w14:textId="77777777" w:rsidR="00F62FD9" w:rsidRPr="00D424A8" w:rsidRDefault="00F71F9B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предметов.</w:t>
            </w:r>
          </w:p>
          <w:p w14:paraId="7340FD4E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</w:t>
            </w:r>
            <w:proofErr w:type="spell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2832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D9B7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24EE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0A5EAC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EA30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20BE9878" w14:textId="77777777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B19FB5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8CEB9" w14:textId="77777777" w:rsidR="00F62FD9" w:rsidRPr="00D424A8" w:rsidRDefault="00F71F9B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составных частей зданий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2F859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24F1C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B7BA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A30616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D6D1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74DE0744" w14:textId="77777777">
        <w:trPr>
          <w:trHeight w:hRule="exact" w:val="34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0544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2DB17" w14:textId="77777777" w:rsidR="00F62FD9" w:rsidRPr="00D424A8" w:rsidRDefault="00F71F9B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конструирования из бумаги. Складывание объёмных простых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тел.</w:t>
            </w:r>
          </w:p>
          <w:p w14:paraId="2BEBF5F2" w14:textId="77777777" w:rsidR="00F62FD9" w:rsidRPr="00D424A8" w:rsidRDefault="00F71F9B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приёмами склеивания деталей,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вырезания деталей, использование приёмов </w:t>
            </w:r>
            <w:proofErr w:type="spell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710AB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73C1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A96BF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FB740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5E7E4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14:paraId="04C9BC0F" w14:textId="77777777" w:rsidR="00F62FD9" w:rsidRDefault="00F62FD9">
      <w:pPr>
        <w:autoSpaceDE w:val="0"/>
        <w:autoSpaceDN w:val="0"/>
        <w:spacing w:after="0" w:line="14" w:lineRule="exact"/>
      </w:pPr>
    </w:p>
    <w:p w14:paraId="4A4044C5" w14:textId="77777777" w:rsidR="00F62FD9" w:rsidRDefault="00F62FD9">
      <w:pPr>
        <w:sectPr w:rsidR="00F62FD9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E9B11AF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3361EB00" w14:textId="77777777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02316E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F0E0B" w14:textId="77777777" w:rsidR="00F62FD9" w:rsidRPr="00D424A8" w:rsidRDefault="00F71F9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пространственной среды сказочного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AA7F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AA53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0294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D93BD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9A3E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28B807A2" w14:textId="77777777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1322B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E8D49" w14:textId="77777777" w:rsidR="00F62FD9" w:rsidRPr="00D424A8" w:rsidRDefault="00F71F9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14:paraId="252F186A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эмоционального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детских работ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86DC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7576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0355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C777E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111E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1FC90E3C" w14:textId="77777777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9A77F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B7E38" w14:textId="77777777" w:rsidR="00F62FD9" w:rsidRPr="00D424A8" w:rsidRDefault="00F71F9B">
            <w:pPr>
              <w:autoSpaceDE w:val="0"/>
              <w:autoSpaceDN w:val="0"/>
              <w:spacing w:before="100" w:after="0" w:line="286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окружающего мира (мира природы) 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предметной среды жизни человека в зависимости от поставленной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D5DDF9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152B5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E9489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5411C" w14:textId="77777777" w:rsidR="00F62FD9" w:rsidRDefault="00F71F9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F93E2" w14:textId="77777777" w:rsidR="00F62FD9" w:rsidRDefault="00F71F9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14:paraId="5DEE2BC5" w14:textId="77777777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3D20F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E877C" w14:textId="77777777" w:rsidR="00F62FD9" w:rsidRPr="00D424A8" w:rsidRDefault="00F71F9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содержательных установок учителя в соответствии с изучаемой темой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0413F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3ACE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D38C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C76609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22EE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F62FD9" w:rsidRPr="00D862BC" w14:paraId="28851FDD" w14:textId="77777777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1210B1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70DE5" w14:textId="77777777" w:rsidR="00F62FD9" w:rsidRPr="00D424A8" w:rsidRDefault="00F71F9B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картиной. Обсуждение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эмоциональным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настроением или со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14:paraId="1C7D01DB" w14:textId="77777777" w:rsidR="00F62FD9" w:rsidRPr="00D424A8" w:rsidRDefault="00F71F9B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14:paraId="02BCE52F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М. А. Врубеля и других художников (по выбору учителя)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0FF83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470A5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4ED4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F044D8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DC9D8" w14:textId="77777777" w:rsidR="00F62FD9" w:rsidRPr="00D424A8" w:rsidRDefault="00F71F9B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424A8">
              <w:rPr>
                <w:lang w:val="ru-RU"/>
              </w:rPr>
              <w:br/>
            </w:r>
            <w:proofErr w:type="spellStart"/>
            <w:proofErr w:type="gram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F62FD9" w14:paraId="268FC9D4" w14:textId="77777777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42433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D73E0" w14:textId="77777777" w:rsidR="00F62FD9" w:rsidRPr="00D424A8" w:rsidRDefault="00F71F9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эмоционального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произведений. Произведения И. И.</w:t>
            </w:r>
          </w:p>
          <w:p w14:paraId="64A30674" w14:textId="77777777" w:rsidR="00F62FD9" w:rsidRPr="00D424A8" w:rsidRDefault="00F71F9B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Левитана, А. Г.</w:t>
            </w:r>
          </w:p>
          <w:p w14:paraId="5D3B852D" w14:textId="77777777" w:rsidR="00F62FD9" w:rsidRPr="00D424A8" w:rsidRDefault="00F71F9B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Венецианова И. И.  по </w:t>
            </w:r>
            <w:proofErr w:type="spellStart"/>
            <w:proofErr w:type="gram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теме«</w:t>
            </w:r>
            <w:proofErr w:type="gram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Времена</w:t>
            </w:r>
            <w:proofErr w:type="spell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104E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63842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391F1B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B348F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C456A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14:paraId="753E8714" w14:textId="77777777" w:rsidR="00F62FD9" w:rsidRDefault="00F62FD9">
      <w:pPr>
        <w:autoSpaceDE w:val="0"/>
        <w:autoSpaceDN w:val="0"/>
        <w:spacing w:after="0" w:line="14" w:lineRule="exact"/>
      </w:pPr>
    </w:p>
    <w:p w14:paraId="7AD10BE3" w14:textId="77777777" w:rsidR="00F62FD9" w:rsidRDefault="00F62FD9">
      <w:pPr>
        <w:sectPr w:rsidR="00F62FD9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0C20CF5" w14:textId="77777777" w:rsidR="00F62FD9" w:rsidRDefault="00F62FD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F62FD9" w14:paraId="679E183A" w14:textId="77777777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7F8D4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D772" w14:textId="77777777" w:rsidR="00F62FD9" w:rsidRPr="00D424A8" w:rsidRDefault="00F71F9B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эмоционального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содержания произведений. </w:t>
            </w:r>
            <w:proofErr w:type="gram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 И.</w:t>
            </w:r>
            <w:proofErr w:type="gram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И.</w:t>
            </w:r>
          </w:p>
          <w:p w14:paraId="3E032920" w14:textId="77777777" w:rsidR="00F62FD9" w:rsidRPr="00D424A8" w:rsidRDefault="00F71F9B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</w:t>
            </w:r>
            <w:proofErr w:type="spellStart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Моне, В. Ван Гога по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теме 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4D7C01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9B01DD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34A69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6A70CB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5DCA1" w14:textId="77777777" w:rsidR="00F62FD9" w:rsidRDefault="00F71F9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F62FD9" w14:paraId="7D120976" w14:textId="77777777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146022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8C3E2" w14:textId="77777777" w:rsidR="00F62FD9" w:rsidRPr="00D424A8" w:rsidRDefault="00F71F9B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фотографиях ярких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зрительных впечатлений Обсуждение в условиях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урока ученических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фотографий,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соответствующих </w:t>
            </w:r>
            <w:r w:rsidRPr="00D424A8">
              <w:rPr>
                <w:lang w:val="ru-RU"/>
              </w:rPr>
              <w:br/>
            </w: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3F6C2E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5C13B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72C7D6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9073A" w14:textId="77777777" w:rsidR="00F62FD9" w:rsidRDefault="00F71F9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47158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F62FD9" w14:paraId="20E4F358" w14:textId="77777777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01F0A0" w14:textId="77777777" w:rsidR="00F62FD9" w:rsidRPr="00D424A8" w:rsidRDefault="00F71F9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424A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78EE3C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5851E8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1084" w14:textId="77777777" w:rsidR="00F62FD9" w:rsidRDefault="00F71F9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56CA0" w14:textId="77777777" w:rsidR="00F62FD9" w:rsidRDefault="00F62FD9"/>
        </w:tc>
      </w:tr>
    </w:tbl>
    <w:p w14:paraId="0A5839CF" w14:textId="77777777" w:rsidR="00F62FD9" w:rsidRDefault="00F62FD9">
      <w:pPr>
        <w:autoSpaceDE w:val="0"/>
        <w:autoSpaceDN w:val="0"/>
        <w:spacing w:after="0" w:line="14" w:lineRule="exact"/>
      </w:pPr>
    </w:p>
    <w:p w14:paraId="75AE6E92" w14:textId="77777777" w:rsidR="00F62FD9" w:rsidRDefault="00F62FD9">
      <w:pPr>
        <w:sectPr w:rsidR="00F62FD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FD4D5F8" w14:textId="77777777" w:rsidR="00F62FD9" w:rsidRDefault="00F62FD9">
      <w:pPr>
        <w:autoSpaceDE w:val="0"/>
        <w:autoSpaceDN w:val="0"/>
        <w:spacing w:after="78" w:line="220" w:lineRule="exact"/>
      </w:pPr>
    </w:p>
    <w:p w14:paraId="6321598B" w14:textId="77777777" w:rsidR="00F62FD9" w:rsidRDefault="00F71F9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11750A28" w14:textId="77777777" w:rsidR="00F62FD9" w:rsidRDefault="00F71F9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52136025" w14:textId="77777777" w:rsidR="00F62FD9" w:rsidRPr="00D424A8" w:rsidRDefault="00F71F9B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C5C4D72" w14:textId="77777777" w:rsidR="00F62FD9" w:rsidRPr="00D424A8" w:rsidRDefault="00F71F9B">
      <w:pPr>
        <w:autoSpaceDE w:val="0"/>
        <w:autoSpaceDN w:val="0"/>
        <w:spacing w:before="262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0C13FEBC" w14:textId="77777777" w:rsidR="00F62FD9" w:rsidRPr="00D424A8" w:rsidRDefault="00F71F9B">
      <w:pPr>
        <w:autoSpaceDE w:val="0"/>
        <w:autoSpaceDN w:val="0"/>
        <w:spacing w:before="166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Поурочные планы.</w:t>
      </w:r>
    </w:p>
    <w:p w14:paraId="7620307C" w14:textId="77777777" w:rsidR="00F62FD9" w:rsidRPr="00D424A8" w:rsidRDefault="00F71F9B">
      <w:pPr>
        <w:autoSpaceDE w:val="0"/>
        <w:autoSpaceDN w:val="0"/>
        <w:spacing w:before="264"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BF0FC1C" w14:textId="77777777" w:rsidR="00F62FD9" w:rsidRPr="00D424A8" w:rsidRDefault="00F71F9B" w:rsidP="00AE69FD">
      <w:pPr>
        <w:autoSpaceDE w:val="0"/>
        <w:autoSpaceDN w:val="0"/>
        <w:spacing w:before="168" w:after="0" w:line="262" w:lineRule="auto"/>
        <w:ind w:right="7344"/>
        <w:rPr>
          <w:lang w:val="ru-RU"/>
        </w:rPr>
        <w:sectPr w:rsidR="00F62FD9" w:rsidRPr="00D424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методическая копилка учителя</w:t>
      </w:r>
    </w:p>
    <w:p w14:paraId="770489C6" w14:textId="77777777" w:rsidR="00F62FD9" w:rsidRPr="00D424A8" w:rsidRDefault="00F71F9B">
      <w:pPr>
        <w:autoSpaceDE w:val="0"/>
        <w:autoSpaceDN w:val="0"/>
        <w:spacing w:after="0" w:line="230" w:lineRule="auto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14:paraId="04265556" w14:textId="77777777" w:rsidR="00F62FD9" w:rsidRPr="00D424A8" w:rsidRDefault="00F71F9B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424A8">
        <w:rPr>
          <w:lang w:val="ru-RU"/>
        </w:rPr>
        <w:br/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комплект мебели, мультимедийный проектор, компьютер, звуковые колонки, выдвижной экран, принтер,</w:t>
      </w:r>
    </w:p>
    <w:p w14:paraId="4DA48701" w14:textId="77777777" w:rsidR="00F62FD9" w:rsidRPr="00D424A8" w:rsidRDefault="00F71F9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D424A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424A8">
        <w:rPr>
          <w:rFonts w:ascii="Times New Roman" w:eastAsia="Times New Roman" w:hAnsi="Times New Roman"/>
          <w:color w:val="000000"/>
          <w:sz w:val="24"/>
          <w:lang w:val="ru-RU"/>
        </w:rPr>
        <w:t>обучающие плакаты, краски, кисти, бумага</w:t>
      </w:r>
    </w:p>
    <w:p w14:paraId="3BDC0522" w14:textId="77777777" w:rsidR="00F62FD9" w:rsidRDefault="00F62FD9">
      <w:pPr>
        <w:rPr>
          <w:lang w:val="ru-RU"/>
        </w:rPr>
      </w:pPr>
    </w:p>
    <w:p w14:paraId="02BDC60B" w14:textId="77777777" w:rsidR="00C12F99" w:rsidRDefault="00C12F99">
      <w:pPr>
        <w:rPr>
          <w:lang w:val="ru-RU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780"/>
        <w:gridCol w:w="4818"/>
      </w:tblGrid>
      <w:tr w:rsidR="00C12F99" w:rsidRPr="00C12F99" w14:paraId="7BDF9165" w14:textId="77777777" w:rsidTr="00C977C2">
        <w:tc>
          <w:tcPr>
            <w:tcW w:w="4252" w:type="dxa"/>
          </w:tcPr>
          <w:p w14:paraId="45633B8F" w14:textId="77777777" w:rsidR="00C12F99" w:rsidRPr="00D862BC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AF0B333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4F175244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Протокол  заседания</w:t>
            </w:r>
            <w:proofErr w:type="gramEnd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CBBD105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методического объединения </w:t>
            </w:r>
          </w:p>
          <w:p w14:paraId="5C4E903F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учителей начальных классов</w:t>
            </w:r>
          </w:p>
          <w:p w14:paraId="4D009C26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28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августа  2022</w:t>
            </w:r>
            <w:proofErr w:type="gramEnd"/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 № 1 </w:t>
            </w:r>
          </w:p>
          <w:p w14:paraId="2B7340C9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F8936D5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      Полежаева В.А.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4E098516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E4372A2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C91A24B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A0BF13C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7326A68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28E8EF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07CC170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D15AA66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336D430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6976F3B3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701810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Согласовано</w:t>
            </w:r>
          </w:p>
          <w:p w14:paraId="4E57D5DC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Заместитель директора по УВР</w:t>
            </w:r>
          </w:p>
          <w:p w14:paraId="1AB42DAB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D48BD4F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>________________ Олейник Л.Д</w:t>
            </w:r>
          </w:p>
          <w:p w14:paraId="3A933E6A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3DCE439F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 29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   августа  2022</w:t>
            </w: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года</w:t>
            </w:r>
          </w:p>
          <w:p w14:paraId="2D04FFCF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3D661E5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7662C9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2B895A1" w14:textId="77777777" w:rsidR="00C12F99" w:rsidRPr="00C12F99" w:rsidRDefault="00C12F99" w:rsidP="00C977C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E512ED0" w14:textId="77777777" w:rsidR="00C12F99" w:rsidRPr="00C12F99" w:rsidRDefault="00C12F99" w:rsidP="00C977C2">
            <w:pPr>
              <w:pStyle w:val="a9"/>
              <w:ind w:hanging="663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12F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14:paraId="5B7D9590" w14:textId="77777777" w:rsidR="00C12F99" w:rsidRPr="00C12F99" w:rsidRDefault="00C12F99" w:rsidP="00C977C2">
            <w:pPr>
              <w:pStyle w:val="a9"/>
              <w:ind w:hanging="648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4AD9D8F6" w14:textId="77777777" w:rsidR="00C12F99" w:rsidRPr="00D424A8" w:rsidRDefault="00C12F99">
      <w:pPr>
        <w:rPr>
          <w:lang w:val="ru-RU"/>
        </w:rPr>
        <w:sectPr w:rsidR="00C12F99" w:rsidRPr="00D424A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2652638" w14:textId="77777777" w:rsidR="00F71F9B" w:rsidRPr="00D424A8" w:rsidRDefault="00F71F9B">
      <w:pPr>
        <w:rPr>
          <w:lang w:val="ru-RU"/>
        </w:rPr>
      </w:pPr>
    </w:p>
    <w:sectPr w:rsidR="00F71F9B" w:rsidRPr="00D424A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99352411">
    <w:abstractNumId w:val="8"/>
  </w:num>
  <w:num w:numId="2" w16cid:durableId="39791414">
    <w:abstractNumId w:val="6"/>
  </w:num>
  <w:num w:numId="3" w16cid:durableId="277303052">
    <w:abstractNumId w:val="5"/>
  </w:num>
  <w:num w:numId="4" w16cid:durableId="1436824659">
    <w:abstractNumId w:val="4"/>
  </w:num>
  <w:num w:numId="5" w16cid:durableId="1059791735">
    <w:abstractNumId w:val="7"/>
  </w:num>
  <w:num w:numId="6" w16cid:durableId="1029798043">
    <w:abstractNumId w:val="3"/>
  </w:num>
  <w:num w:numId="7" w16cid:durableId="1924676617">
    <w:abstractNumId w:val="2"/>
  </w:num>
  <w:num w:numId="8" w16cid:durableId="1492603242">
    <w:abstractNumId w:val="1"/>
  </w:num>
  <w:num w:numId="9" w16cid:durableId="1407000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AE69FD"/>
    <w:rsid w:val="00B47730"/>
    <w:rsid w:val="00C12F99"/>
    <w:rsid w:val="00CB0664"/>
    <w:rsid w:val="00D424A8"/>
    <w:rsid w:val="00D862BC"/>
    <w:rsid w:val="00DE0EDA"/>
    <w:rsid w:val="00F62FD9"/>
    <w:rsid w:val="00F71F9B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A1B9C"/>
  <w14:defaultImageDpi w14:val="300"/>
  <w15:docId w15:val="{B410415F-A48F-4B1F-801F-CA381FCA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D42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D42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7D945A-D953-462D-8D34-29B30653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6691</Words>
  <Characters>38140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44742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45345 345</cp:lastModifiedBy>
  <cp:revision>6</cp:revision>
  <cp:lastPrinted>2022-10-03T09:15:00Z</cp:lastPrinted>
  <dcterms:created xsi:type="dcterms:W3CDTF">2013-12-23T23:15:00Z</dcterms:created>
  <dcterms:modified xsi:type="dcterms:W3CDTF">2022-10-09T13:37:00Z</dcterms:modified>
  <cp:category/>
</cp:coreProperties>
</file>