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123" w14:textId="3FE9E34A" w:rsidR="00456FC4" w:rsidRPr="00E47FCC" w:rsidRDefault="00806531">
      <w:pPr>
        <w:rPr>
          <w:lang w:val="ru-RU"/>
        </w:rPr>
        <w:sectPr w:rsidR="00456FC4" w:rsidRPr="00E47FCC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0AC16FAB" wp14:editId="661F58B4">
            <wp:simplePos x="0" y="0"/>
            <wp:positionH relativeFrom="column">
              <wp:posOffset>-922020</wp:posOffset>
            </wp:positionH>
            <wp:positionV relativeFrom="paragraph">
              <wp:posOffset>-914400</wp:posOffset>
            </wp:positionV>
            <wp:extent cx="7616570" cy="1076706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2183" cy="1077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8BA30" w14:textId="77777777" w:rsidR="00456FC4" w:rsidRPr="00E47FCC" w:rsidRDefault="00F75E34">
      <w:pPr>
        <w:autoSpaceDE w:val="0"/>
        <w:autoSpaceDN w:val="0"/>
        <w:spacing w:after="0" w:line="230" w:lineRule="auto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510B9901" w14:textId="77777777" w:rsidR="00456FC4" w:rsidRPr="00E47FCC" w:rsidRDefault="00F75E34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4F9A5D6" w14:textId="77777777" w:rsidR="00456FC4" w:rsidRPr="00E47FCC" w:rsidRDefault="00F75E3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385BE0DA" w14:textId="77777777" w:rsidR="00456FC4" w:rsidRPr="00E47FCC" w:rsidRDefault="00F75E3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37CDEA6E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71A752A1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3B19CE12" w14:textId="77777777" w:rsidR="00456FC4" w:rsidRPr="00E47FCC" w:rsidRDefault="00F75E3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68034B73" w14:textId="77777777" w:rsidR="00456FC4" w:rsidRPr="00E47FCC" w:rsidRDefault="00F75E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61725C7B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7B52D57D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33D51173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100B3821" w14:textId="77777777" w:rsidR="00456FC4" w:rsidRPr="00E47FCC" w:rsidRDefault="00F75E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19750B2E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3A983D" w14:textId="77777777" w:rsidR="00456FC4" w:rsidRPr="00E47FCC" w:rsidRDefault="00456FC4">
      <w:pPr>
        <w:autoSpaceDE w:val="0"/>
        <w:autoSpaceDN w:val="0"/>
        <w:spacing w:after="78" w:line="220" w:lineRule="exact"/>
        <w:rPr>
          <w:lang w:val="ru-RU"/>
        </w:rPr>
      </w:pPr>
    </w:p>
    <w:p w14:paraId="74EF1C4C" w14:textId="77777777" w:rsidR="00456FC4" w:rsidRPr="00E47FCC" w:rsidRDefault="00F75E34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141D7C09" w14:textId="77777777" w:rsidR="00456FC4" w:rsidRPr="00E47FCC" w:rsidRDefault="00F75E34">
      <w:pPr>
        <w:autoSpaceDE w:val="0"/>
        <w:autoSpaceDN w:val="0"/>
        <w:spacing w:before="70" w:after="0"/>
        <w:ind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4A2C1273" w14:textId="77777777" w:rsidR="00456FC4" w:rsidRPr="00E47FCC" w:rsidRDefault="00F75E3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17CCB3ED" w14:textId="77777777" w:rsidR="00456FC4" w:rsidRPr="00E47FCC" w:rsidRDefault="00F75E34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31F3F06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00C19E4D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1EE2B0A3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799F2DB0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6AA8A16C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6245A4CB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24CFE38D" w14:textId="77777777" w:rsidR="00456FC4" w:rsidRPr="00E47FCC" w:rsidRDefault="00456FC4">
      <w:pPr>
        <w:autoSpaceDE w:val="0"/>
        <w:autoSpaceDN w:val="0"/>
        <w:spacing w:after="66" w:line="220" w:lineRule="exact"/>
        <w:rPr>
          <w:lang w:val="ru-RU"/>
        </w:rPr>
      </w:pPr>
    </w:p>
    <w:p w14:paraId="56596FF6" w14:textId="77777777" w:rsidR="00456FC4" w:rsidRPr="00E47FCC" w:rsidRDefault="00F75E3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029251B" w14:textId="77777777" w:rsidR="00456FC4" w:rsidRPr="00E47FCC" w:rsidRDefault="00F75E3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05815680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4DE0303C" w14:textId="77777777" w:rsidR="00456FC4" w:rsidRPr="00E47FCC" w:rsidRDefault="00456FC4">
      <w:pPr>
        <w:autoSpaceDE w:val="0"/>
        <w:autoSpaceDN w:val="0"/>
        <w:spacing w:after="78" w:line="220" w:lineRule="exact"/>
        <w:rPr>
          <w:lang w:val="ru-RU"/>
        </w:rPr>
      </w:pPr>
    </w:p>
    <w:p w14:paraId="2CA74F6E" w14:textId="77777777" w:rsidR="00456FC4" w:rsidRPr="00E47FCC" w:rsidRDefault="00F75E34">
      <w:pPr>
        <w:autoSpaceDE w:val="0"/>
        <w:autoSpaceDN w:val="0"/>
        <w:spacing w:after="0" w:line="230" w:lineRule="auto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99EFC70" w14:textId="77777777" w:rsidR="00456FC4" w:rsidRPr="00E47FCC" w:rsidRDefault="00F75E34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5347277B" w14:textId="77777777" w:rsidR="00456FC4" w:rsidRPr="00E47FCC" w:rsidRDefault="00F75E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6BC28EDE" w14:textId="77777777" w:rsidR="00456FC4" w:rsidRPr="00E47FCC" w:rsidRDefault="00F75E3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21EFDE26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14:paraId="0A2A2941" w14:textId="77777777" w:rsidR="00456FC4" w:rsidRPr="00E47FCC" w:rsidRDefault="00F75E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0E7D671A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BE904AB" w14:textId="77777777" w:rsidR="00456FC4" w:rsidRPr="00E47FCC" w:rsidRDefault="00F75E3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565051D" w14:textId="77777777" w:rsidR="00456FC4" w:rsidRPr="00E47FCC" w:rsidRDefault="00F75E3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7F820013" w14:textId="77777777" w:rsidR="00456FC4" w:rsidRPr="00E47FCC" w:rsidRDefault="00F75E3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3949D13D" w14:textId="77777777" w:rsidR="00456FC4" w:rsidRPr="00E47FCC" w:rsidRDefault="00F75E34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FECE035" w14:textId="77777777" w:rsidR="00456FC4" w:rsidRPr="00E47FCC" w:rsidRDefault="00F75E3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1D62434C" w14:textId="77777777" w:rsidR="00456FC4" w:rsidRPr="00E47FCC" w:rsidRDefault="00F75E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5DBC7F9E" w14:textId="77777777" w:rsidR="00456FC4" w:rsidRPr="00E47FCC" w:rsidRDefault="00F75E3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2378B567" w14:textId="77777777" w:rsidR="00456FC4" w:rsidRPr="00E47FCC" w:rsidRDefault="00F75E3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68D4048F" w14:textId="77777777" w:rsidR="00456FC4" w:rsidRPr="00E47FCC" w:rsidRDefault="00F75E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28BFE17B" w14:textId="77777777" w:rsidR="00456FC4" w:rsidRPr="00E47FCC" w:rsidRDefault="00F75E34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6439E500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132F7B" w14:textId="77777777" w:rsidR="00456FC4" w:rsidRPr="00E47FCC" w:rsidRDefault="00456FC4">
      <w:pPr>
        <w:autoSpaceDE w:val="0"/>
        <w:autoSpaceDN w:val="0"/>
        <w:spacing w:after="66" w:line="220" w:lineRule="exact"/>
        <w:rPr>
          <w:lang w:val="ru-RU"/>
        </w:rPr>
      </w:pPr>
    </w:p>
    <w:p w14:paraId="27114C8A" w14:textId="77777777" w:rsidR="00456FC4" w:rsidRPr="00E47FCC" w:rsidRDefault="00F75E3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5DB20F37" w14:textId="77777777" w:rsidR="00456FC4" w:rsidRPr="00E47FCC" w:rsidRDefault="00F75E34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12FE9CF5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CD80CAA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76AAF4D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2D3D2C5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E47F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4349B971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E5BF0D9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2833BC01" w14:textId="77777777" w:rsidR="00456FC4" w:rsidRPr="00E47FCC" w:rsidRDefault="00456FC4">
      <w:pPr>
        <w:autoSpaceDE w:val="0"/>
        <w:autoSpaceDN w:val="0"/>
        <w:spacing w:after="78" w:line="220" w:lineRule="exact"/>
        <w:rPr>
          <w:lang w:val="ru-RU"/>
        </w:rPr>
      </w:pPr>
    </w:p>
    <w:p w14:paraId="63C03FEA" w14:textId="77777777" w:rsidR="00456FC4" w:rsidRPr="00E47FCC" w:rsidRDefault="00F75E3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14:paraId="6160CDC5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59C2EFA2" w14:textId="77777777" w:rsidR="00456FC4" w:rsidRPr="00E47FCC" w:rsidRDefault="00F75E3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266FF75D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07178A3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0C2DD47E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3D9FFE" w14:textId="77777777" w:rsidR="00456FC4" w:rsidRPr="00E47FCC" w:rsidRDefault="00456FC4">
      <w:pPr>
        <w:autoSpaceDE w:val="0"/>
        <w:autoSpaceDN w:val="0"/>
        <w:spacing w:after="66" w:line="220" w:lineRule="exact"/>
        <w:rPr>
          <w:lang w:val="ru-RU"/>
        </w:rPr>
      </w:pPr>
    </w:p>
    <w:p w14:paraId="382FB249" w14:textId="77777777" w:rsidR="00456FC4" w:rsidRPr="00E47FCC" w:rsidRDefault="00F75E3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8D75A49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18AF6C1A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1CD2E329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61615AD5" w14:textId="77777777" w:rsidR="00456FC4" w:rsidRPr="00E47FCC" w:rsidRDefault="00F75E3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6EE68D65" w14:textId="77777777" w:rsidR="00456FC4" w:rsidRPr="00E47FCC" w:rsidRDefault="00F75E3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1DCB4ABD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1AFEEFA2" w14:textId="77777777" w:rsidR="00456FC4" w:rsidRPr="00E47FCC" w:rsidRDefault="00456FC4">
      <w:pPr>
        <w:autoSpaceDE w:val="0"/>
        <w:autoSpaceDN w:val="0"/>
        <w:spacing w:after="78" w:line="220" w:lineRule="exact"/>
        <w:rPr>
          <w:lang w:val="ru-RU"/>
        </w:rPr>
      </w:pPr>
    </w:p>
    <w:p w14:paraId="413BCB74" w14:textId="77777777" w:rsidR="00456FC4" w:rsidRPr="00E47FCC" w:rsidRDefault="00F75E3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E47FCC">
        <w:rPr>
          <w:lang w:val="ru-RU"/>
        </w:rPr>
        <w:br/>
      </w:r>
      <w:r w:rsidRPr="00E47FCC">
        <w:rPr>
          <w:lang w:val="ru-RU"/>
        </w:rPr>
        <w:tab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2DF9046C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52B708F" w14:textId="77777777" w:rsidR="00456FC4" w:rsidRPr="00E47FCC" w:rsidRDefault="00456FC4">
      <w:pPr>
        <w:autoSpaceDE w:val="0"/>
        <w:autoSpaceDN w:val="0"/>
        <w:spacing w:after="64" w:line="220" w:lineRule="exact"/>
        <w:rPr>
          <w:lang w:val="ru-RU"/>
        </w:rPr>
      </w:pPr>
    </w:p>
    <w:p w14:paraId="2E8A092C" w14:textId="77777777" w:rsidR="00456FC4" w:rsidRDefault="00F75E3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4828"/>
        <w:gridCol w:w="1236"/>
        <w:gridCol w:w="1382"/>
      </w:tblGrid>
      <w:tr w:rsidR="00456FC4" w14:paraId="480DDA63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EB40E" w14:textId="77777777" w:rsidR="00456FC4" w:rsidRDefault="00F75E3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E331B" w14:textId="77777777" w:rsidR="00456FC4" w:rsidRPr="00E47FCC" w:rsidRDefault="00F75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B9197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D19C1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0165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C31F7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5CC5C" w14:textId="77777777" w:rsidR="00456FC4" w:rsidRDefault="00F75E3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56FC4" w14:paraId="390B96F2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045" w14:textId="77777777" w:rsidR="00456FC4" w:rsidRDefault="00456FC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CBC6" w14:textId="77777777" w:rsidR="00456FC4" w:rsidRDefault="00456FC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2333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452E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0BBEC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07C6" w14:textId="77777777" w:rsidR="00456FC4" w:rsidRDefault="00456FC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C3A" w14:textId="77777777" w:rsidR="00456FC4" w:rsidRDefault="00456FC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5C4E" w14:textId="77777777" w:rsidR="00456FC4" w:rsidRDefault="00456FC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101" w14:textId="77777777" w:rsidR="00456FC4" w:rsidRDefault="00456FC4"/>
        </w:tc>
      </w:tr>
      <w:tr w:rsidR="00456FC4" w:rsidRPr="00806531" w14:paraId="04B3947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A84C1" w14:textId="77777777" w:rsidR="00456FC4" w:rsidRPr="00E47FCC" w:rsidRDefault="00F75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456FC4" w14:paraId="7A23D922" w14:textId="7777777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457F9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FE01F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5D80F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E8645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20892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F741F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4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6B41C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870C2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B377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0249BA4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DE5C3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3FC8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FC29B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9A42D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C3387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1B26F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737D9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64C69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E240C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0F0C7AF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BE811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2CFCF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B1DCD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32700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C0990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795A2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23CB" w14:textId="77777777" w:rsidR="00456FC4" w:rsidRPr="00E47FCC" w:rsidRDefault="00F75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14:paraId="673E0892" w14:textId="77777777" w:rsidR="00456FC4" w:rsidRPr="00E47FCC" w:rsidRDefault="00F75E34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BC379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6CB26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4E13E27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67A32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AC4E6" w14:textId="77777777" w:rsidR="00456FC4" w:rsidRDefault="00F75E34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ABC2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A033A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A8211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9047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7E648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A46FA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1B119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32857986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4265A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04834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EAFF5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12545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F84AF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20564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5B9AD" w14:textId="77777777" w:rsidR="00456FC4" w:rsidRPr="00E47FCC" w:rsidRDefault="00F75E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0EE5A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4B7A1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392D00F1" w14:textId="77777777">
        <w:trPr>
          <w:trHeight w:hRule="exact" w:val="348"/>
        </w:trPr>
        <w:tc>
          <w:tcPr>
            <w:tcW w:w="44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3E1F2" w14:textId="77777777" w:rsidR="00456FC4" w:rsidRDefault="00F75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FD9B4" w14:textId="77777777" w:rsidR="00456FC4" w:rsidRDefault="00F75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5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FB198" w14:textId="77777777" w:rsidR="00456FC4" w:rsidRDefault="00456FC4"/>
        </w:tc>
      </w:tr>
      <w:tr w:rsidR="00456FC4" w:rsidRPr="00806531" w14:paraId="5B60A5F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9E69C" w14:textId="77777777" w:rsidR="00456FC4" w:rsidRPr="00E47FCC" w:rsidRDefault="00F75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456FC4" w14:paraId="50FA99BC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F6E2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B0323" w14:textId="77777777" w:rsidR="00456FC4" w:rsidRDefault="00F75E34">
            <w:pPr>
              <w:autoSpaceDE w:val="0"/>
              <w:autoSpaceDN w:val="0"/>
              <w:spacing w:before="76" w:after="0" w:line="250" w:lineRule="auto"/>
              <w:ind w:left="72"/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410AF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E18A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94E6A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205D6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6A79A" w14:textId="77777777" w:rsidR="00456FC4" w:rsidRPr="00E47FCC" w:rsidRDefault="00F75E3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необходимости восстанавливать порядок на рабочем месте; убирать рабочее место;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89603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FCD7A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7B3D3E8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A806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2C924" w14:textId="77777777" w:rsidR="00456FC4" w:rsidRPr="00E47FCC" w:rsidRDefault="00F75E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B578C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7E28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BEBD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03C50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6B93A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CE30C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F42AB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2E04E173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4F23F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E4B0E" w14:textId="77777777" w:rsidR="00456FC4" w:rsidRPr="00E47FCC" w:rsidRDefault="00F75E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разметки деталей: на глаз и от руки, по шаблону, по линейке (</w:t>
            </w:r>
            <w:proofErr w:type="gramStart"/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как  направляющему</w:t>
            </w:r>
            <w:proofErr w:type="gramEnd"/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22EC8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96833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F598D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B34CA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F690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3A93C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0421A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74CBF8D2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9B1F3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8176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3899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B3049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81DD1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C7E5D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8B2C4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E224" w14:textId="77777777" w:rsidR="00456FC4" w:rsidRDefault="00F75E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67038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50158062" w14:textId="77777777" w:rsidR="00456FC4" w:rsidRDefault="00456FC4">
      <w:pPr>
        <w:autoSpaceDE w:val="0"/>
        <w:autoSpaceDN w:val="0"/>
        <w:spacing w:after="0" w:line="14" w:lineRule="exact"/>
      </w:pPr>
    </w:p>
    <w:p w14:paraId="63EAFF40" w14:textId="77777777" w:rsidR="00456FC4" w:rsidRDefault="00456FC4">
      <w:pPr>
        <w:sectPr w:rsidR="00456FC4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4F1750" w14:textId="77777777" w:rsidR="00456FC4" w:rsidRDefault="00456F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4828"/>
        <w:gridCol w:w="1236"/>
        <w:gridCol w:w="1382"/>
      </w:tblGrid>
      <w:tr w:rsidR="00456FC4" w14:paraId="726C508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E2277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D173B" w14:textId="77777777" w:rsidR="00456FC4" w:rsidRPr="00E47FCC" w:rsidRDefault="00F75E3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110C5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D2358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1AF46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DF523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1F7FD" w14:textId="77777777" w:rsidR="00456FC4" w:rsidRPr="00E47FCC" w:rsidRDefault="00F75E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36833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1245A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0584D5D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A6852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0DAFE" w14:textId="77777777" w:rsidR="00456FC4" w:rsidRDefault="00F75E34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2DE0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2978E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D10BA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B039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04FE6" w14:textId="77777777" w:rsidR="00456FC4" w:rsidRPr="00E47FCC" w:rsidRDefault="00F75E3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6188C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A593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341F1090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C5FFD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B404D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ED08C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34708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8ABEA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7F7B7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6FACC" w14:textId="77777777" w:rsidR="00456FC4" w:rsidRPr="00E47FCC" w:rsidRDefault="00F75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063B7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E23C4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1E3FB8D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B2F9E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88ED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7E5B4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2306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087F5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C6F56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80BF6" w14:textId="77777777" w:rsidR="00456FC4" w:rsidRPr="00E47FCC" w:rsidRDefault="00F75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FAE6A" w14:textId="77777777" w:rsidR="00456FC4" w:rsidRDefault="00F75E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2EE60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140EA32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39D8D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FE497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r w:rsidRPr="00E47FCC">
              <w:rPr>
                <w:lang w:val="ru-RU"/>
              </w:rPr>
              <w:br/>
            </w:r>
            <w:proofErr w:type="spellStart"/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161CE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1D35B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63AC0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8B8C7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5B31D" w14:textId="77777777" w:rsidR="00456FC4" w:rsidRPr="00E47FCC" w:rsidRDefault="00F75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52D16" w14:textId="77777777" w:rsidR="00456FC4" w:rsidRDefault="00F75E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F7EC2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6283F5B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6F93A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3CD90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B639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8894A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7BAE4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A2F5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D5A95" w14:textId="77777777" w:rsidR="00456FC4" w:rsidRPr="00E47FCC" w:rsidRDefault="00F75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8EE35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72644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01F0A616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54BDB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C187A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3ED57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50776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C0013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BBA4F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747A2" w14:textId="77777777" w:rsidR="00456FC4" w:rsidRPr="00E47FCC" w:rsidRDefault="00F75E3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простые фронтальные и объёмные композиции из пластичных материалов с использованием освоенных технологий и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3F102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1CDCB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1A05C913" w14:textId="777777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05C75" w14:textId="77777777" w:rsidR="00456FC4" w:rsidRDefault="00F75E3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7AC67" w14:textId="77777777" w:rsidR="00456FC4" w:rsidRPr="00E47FCC" w:rsidRDefault="00F75E34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DC938" w14:textId="77777777" w:rsidR="00456FC4" w:rsidRDefault="00F75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D43C8" w14:textId="77777777" w:rsidR="00456FC4" w:rsidRDefault="00F75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E32B6" w14:textId="77777777" w:rsidR="00456FC4" w:rsidRDefault="00F75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C4EE7" w14:textId="77777777" w:rsidR="00456FC4" w:rsidRDefault="00F75E3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4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C524" w14:textId="77777777" w:rsidR="00456FC4" w:rsidRPr="00E47FCC" w:rsidRDefault="00F75E34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опорой на рисунки, схемы и подписи к ним;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6CC06" w14:textId="77777777" w:rsidR="00456FC4" w:rsidRDefault="00F75E34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DC2C5" w14:textId="77777777" w:rsidR="00456FC4" w:rsidRDefault="00F75E3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5BC37A1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F98A5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FDB5D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F6E81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F1E09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00A93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271EE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9B112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необходимость бережного отношения к природе, окружающему материальному пространству;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D1E2" w14:textId="77777777" w:rsidR="00456FC4" w:rsidRDefault="00F75E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2BCD7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161BF05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0ADF5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E80C5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EDA4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F91E2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54C1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C5F28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B62B7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6D083" w14:textId="77777777" w:rsidR="00456FC4" w:rsidRDefault="00F75E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9F6C1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4D1674FC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FA96B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33718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57773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478E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9BEB9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67229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65626" w14:textId="77777777" w:rsidR="00456FC4" w:rsidRPr="00E47FCC" w:rsidRDefault="00F75E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(игла, ножницы, напёрсток, булавка, пяльцы), использовать в практической работе иглу, булавки, ножницы;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различия в конструкциях, применять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хранения игл и булавок;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3E60B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CFF9A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642D5AA8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2D0AB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C2A42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DDC72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F03A3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B78BB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362B9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EFCF1" w14:textId="77777777" w:rsidR="00456FC4" w:rsidRPr="00E47FCC" w:rsidRDefault="00F75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8A0E" w14:textId="77777777" w:rsidR="00456FC4" w:rsidRDefault="00F75E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F397D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4F9EA36E" w14:textId="77777777">
        <w:trPr>
          <w:trHeight w:hRule="exact" w:val="5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BCE9A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1AF2D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4B42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5EAC2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EEC5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3AA53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9F2D1" w14:textId="77777777" w:rsidR="00456FC4" w:rsidRPr="00E47FCC" w:rsidRDefault="00F75E3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50C67" w14:textId="77777777" w:rsidR="00456FC4" w:rsidRDefault="00F75E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9820A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13F09F16" w14:textId="77777777" w:rsidR="00456FC4" w:rsidRDefault="00456FC4">
      <w:pPr>
        <w:autoSpaceDE w:val="0"/>
        <w:autoSpaceDN w:val="0"/>
        <w:spacing w:after="0" w:line="14" w:lineRule="exact"/>
      </w:pPr>
    </w:p>
    <w:p w14:paraId="1113C698" w14:textId="77777777" w:rsidR="00456FC4" w:rsidRDefault="00456FC4">
      <w:pPr>
        <w:sectPr w:rsidR="00456FC4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B66027" w14:textId="77777777" w:rsidR="00456FC4" w:rsidRDefault="00456F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950"/>
        <w:gridCol w:w="528"/>
        <w:gridCol w:w="1106"/>
        <w:gridCol w:w="1140"/>
        <w:gridCol w:w="864"/>
        <w:gridCol w:w="4828"/>
        <w:gridCol w:w="1236"/>
        <w:gridCol w:w="1382"/>
      </w:tblGrid>
      <w:tr w:rsidR="00456FC4" w14:paraId="66FDA5F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39513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B0319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2A009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25DD2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63859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CA038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B8825" w14:textId="77777777" w:rsidR="00456FC4" w:rsidRPr="00E47FCC" w:rsidRDefault="00F75E3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(отмеривание нитки для шитья, вдевание нитки в иглу);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2BA66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5B56B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6ADE6D5A" w14:textId="77777777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48AE9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1DD7F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B043D" w14:textId="77777777" w:rsidR="00456FC4" w:rsidRDefault="00456FC4"/>
        </w:tc>
      </w:tr>
      <w:tr w:rsidR="00456FC4" w14:paraId="519869A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603B0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456FC4" w14:paraId="1A648BFA" w14:textId="777777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A091A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C17B2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5B4B3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1F0DF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27D8C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711DD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4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5395B" w14:textId="77777777" w:rsidR="00456FC4" w:rsidRPr="00E47FCC" w:rsidRDefault="00F75E3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62B61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B017A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4931D48B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AA39B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241D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D25DB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21AAC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629B3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AA379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E44EE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72E8F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20475" w14:textId="77777777" w:rsidR="00456FC4" w:rsidRDefault="00F75E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3345B4F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C2BF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E297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BA674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D83B1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1BEB7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E7322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3B48B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2267D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B7C21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1C08CAD4" w14:textId="77777777">
        <w:trPr>
          <w:trHeight w:hRule="exact" w:val="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0DD4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82F2C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6474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89C31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CECC7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45420" w14:textId="77777777" w:rsidR="00456FC4" w:rsidRDefault="00F75E3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18.04.2023 19.04.2023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C348E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F8D7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0DFF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4B8BDDD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9DCAB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341B2" w14:textId="77777777" w:rsidR="00456FC4" w:rsidRPr="00E47FCC" w:rsidRDefault="00F75E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C1EA2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005F1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C744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957F1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F8307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29284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B85E2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0A12C5EC" w14:textId="77777777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B0D16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1E427" w14:textId="77777777" w:rsidR="00456FC4" w:rsidRPr="00E47FCC" w:rsidRDefault="00F75E3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A79DF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22159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3C29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EA8CA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</w:t>
            </w:r>
          </w:p>
        </w:tc>
        <w:tc>
          <w:tcPr>
            <w:tcW w:w="4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3A8E" w14:textId="77777777" w:rsidR="00456FC4" w:rsidRPr="00E47FCC" w:rsidRDefault="00F75E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92617" w14:textId="77777777" w:rsidR="00456FC4" w:rsidRDefault="00F75E3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70549" w14:textId="77777777" w:rsidR="00456FC4" w:rsidRDefault="00F75E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47B15299" w14:textId="77777777">
        <w:trPr>
          <w:trHeight w:hRule="exact" w:val="34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FA0B7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545E0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68176" w14:textId="77777777" w:rsidR="00456FC4" w:rsidRDefault="00456FC4"/>
        </w:tc>
      </w:tr>
      <w:tr w:rsidR="00456FC4" w14:paraId="2B1B8ED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AA367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456FC4" w14:paraId="19C2B13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4BC94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3631D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3835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F4004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7AF79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7C84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09.05.2023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C9956" w14:textId="77777777" w:rsidR="00456FC4" w:rsidRPr="00E47FCC" w:rsidRDefault="00F75E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59B8" w14:textId="77777777" w:rsidR="00456FC4" w:rsidRDefault="00F75E3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5F41C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548DE55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532B1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6947C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B06E7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AC0D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94A4A" w14:textId="77777777" w:rsidR="00456FC4" w:rsidRDefault="00F75E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3AB02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4596C" w14:textId="77777777" w:rsidR="00456FC4" w:rsidRPr="00E47FCC" w:rsidRDefault="00F75E3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75B13" w14:textId="77777777" w:rsidR="00456FC4" w:rsidRPr="00E47FCC" w:rsidRDefault="00F75E3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47FCC">
              <w:rPr>
                <w:lang w:val="ru-RU"/>
              </w:rPr>
              <w:br/>
            </w:r>
            <w:proofErr w:type="spellStart"/>
            <w:proofErr w:type="gramStart"/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DD5BF" w14:textId="77777777" w:rsidR="00456FC4" w:rsidRDefault="00F75E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56FC4" w14:paraId="642D50A9" w14:textId="77777777">
        <w:trPr>
          <w:trHeight w:hRule="exact" w:val="348"/>
        </w:trPr>
        <w:tc>
          <w:tcPr>
            <w:tcW w:w="44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3219A" w14:textId="77777777" w:rsidR="00456FC4" w:rsidRDefault="00F75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CEE3C" w14:textId="77777777" w:rsidR="00456FC4" w:rsidRDefault="00F75E3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C2CBE" w14:textId="77777777" w:rsidR="00456FC4" w:rsidRDefault="00456FC4"/>
        </w:tc>
      </w:tr>
      <w:tr w:rsidR="00456FC4" w14:paraId="63164F88" w14:textId="77777777">
        <w:trPr>
          <w:trHeight w:hRule="exact" w:val="328"/>
        </w:trPr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C42DB" w14:textId="77777777" w:rsidR="00456FC4" w:rsidRPr="00E47FCC" w:rsidRDefault="00F75E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8EC4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AF2C8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0CCFB" w14:textId="77777777" w:rsidR="00456FC4" w:rsidRDefault="00F75E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4895B" w14:textId="77777777" w:rsidR="00456FC4" w:rsidRDefault="00456FC4"/>
        </w:tc>
      </w:tr>
    </w:tbl>
    <w:p w14:paraId="69F60EB0" w14:textId="77777777" w:rsidR="00456FC4" w:rsidRDefault="00456FC4">
      <w:pPr>
        <w:autoSpaceDE w:val="0"/>
        <w:autoSpaceDN w:val="0"/>
        <w:spacing w:after="0" w:line="14" w:lineRule="exact"/>
      </w:pPr>
    </w:p>
    <w:p w14:paraId="1F9E6090" w14:textId="77777777" w:rsidR="00456FC4" w:rsidRDefault="00456FC4">
      <w:pPr>
        <w:sectPr w:rsidR="00456FC4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EB3A00" w14:textId="77777777" w:rsidR="00456FC4" w:rsidRDefault="00456FC4">
      <w:pPr>
        <w:sectPr w:rsidR="00456FC4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701CC2A0" w14:textId="77777777" w:rsidR="00456FC4" w:rsidRDefault="00456FC4">
      <w:pPr>
        <w:autoSpaceDE w:val="0"/>
        <w:autoSpaceDN w:val="0"/>
        <w:spacing w:after="78" w:line="220" w:lineRule="exact"/>
      </w:pPr>
    </w:p>
    <w:p w14:paraId="1A636FE9" w14:textId="77777777" w:rsidR="00456FC4" w:rsidRDefault="00F75E3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56FC4" w14:paraId="04C865A3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F3D1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7F46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5A56E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3052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9EF1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56FC4" w14:paraId="0A889E1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C8C7" w14:textId="77777777" w:rsidR="00456FC4" w:rsidRDefault="00456FC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345E" w14:textId="77777777" w:rsidR="00456FC4" w:rsidRDefault="00456F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3A4D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853EE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89A4A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F801" w14:textId="77777777" w:rsidR="00456FC4" w:rsidRDefault="00456FC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0027" w14:textId="77777777" w:rsidR="00456FC4" w:rsidRDefault="00456FC4"/>
        </w:tc>
      </w:tr>
      <w:tr w:rsidR="00456FC4" w14:paraId="391635A7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52AC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7C387" w14:textId="77777777" w:rsidR="00456FC4" w:rsidRPr="00E47FCC" w:rsidRDefault="00F75E3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мастеров.</w:t>
            </w:r>
          </w:p>
          <w:p w14:paraId="3844EFB4" w14:textId="77777777" w:rsidR="00456FC4" w:rsidRPr="00E47FCC" w:rsidRDefault="00F75E34">
            <w:pPr>
              <w:autoSpaceDE w:val="0"/>
              <w:autoSpaceDN w:val="0"/>
              <w:spacing w:before="70" w:after="0" w:line="278" w:lineRule="auto"/>
              <w:ind w:left="72" w:right="43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и разнообразие природных форм, их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в изделиях из различных материалов.</w:t>
            </w:r>
          </w:p>
          <w:p w14:paraId="47ACA82D" w14:textId="77777777" w:rsidR="00456FC4" w:rsidRPr="00E47FCC" w:rsidRDefault="00F75E3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фантазия </w:t>
            </w:r>
            <w:proofErr w:type="gramStart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мастера  —</w:t>
            </w:r>
            <w:proofErr w:type="gramEnd"/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создания изделия.</w:t>
            </w:r>
          </w:p>
          <w:p w14:paraId="45BCB3BE" w14:textId="77777777" w:rsidR="00456FC4" w:rsidRDefault="00F75E34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8615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BB806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FA19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7B8EF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E8BCE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3E9CED9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51D03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6D1A8" w14:textId="77777777" w:rsidR="00456FC4" w:rsidRDefault="00F75E3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изучаемых материалах, их происхождении,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048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7A6F8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D7DB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BC40C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CC48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41236957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2FB84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7CBFE" w14:textId="77777777" w:rsidR="00456FC4" w:rsidRPr="00E47FCC" w:rsidRDefault="00F75E3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</w:t>
            </w:r>
          </w:p>
          <w:p w14:paraId="23A9D5B2" w14:textId="77777777" w:rsidR="00456FC4" w:rsidRPr="00E47FCC" w:rsidRDefault="00F75E34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рабочем месте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инструментов.</w:t>
            </w:r>
          </w:p>
          <w:p w14:paraId="4577E268" w14:textId="77777777" w:rsidR="00456FC4" w:rsidRPr="00E47FCC" w:rsidRDefault="00F75E34">
            <w:pPr>
              <w:autoSpaceDE w:val="0"/>
              <w:autoSpaceDN w:val="0"/>
              <w:spacing w:before="72" w:after="0" w:line="271" w:lineRule="auto"/>
              <w:ind w:left="72" w:right="350"/>
              <w:jc w:val="both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поддержание порядка во время работы, уборка по окончании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59A5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E6D98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F3B5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00ED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43DC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14:paraId="272F8D7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0B38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42A4C" w14:textId="77777777" w:rsidR="00456FC4" w:rsidRPr="00E47FCC" w:rsidRDefault="00F75E3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безопасное использование и хранение инструментов.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7A657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50D7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2F22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0FE04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DA13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14:paraId="3A3FC4D7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1B7D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75946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связанные с изучаемыми материалами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производствами.</w:t>
            </w:r>
          </w:p>
          <w:p w14:paraId="7CF8B0E9" w14:textId="77777777" w:rsidR="00456FC4" w:rsidRDefault="00F75E34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DCB8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B6546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8ED99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FBEC7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6BAF9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B6F328A" w14:textId="77777777" w:rsidR="00456FC4" w:rsidRDefault="00456FC4">
      <w:pPr>
        <w:autoSpaceDE w:val="0"/>
        <w:autoSpaceDN w:val="0"/>
        <w:spacing w:after="0" w:line="14" w:lineRule="exact"/>
      </w:pPr>
    </w:p>
    <w:p w14:paraId="33F2A815" w14:textId="77777777" w:rsidR="00456FC4" w:rsidRDefault="00456FC4">
      <w:pPr>
        <w:sectPr w:rsidR="00456FC4">
          <w:pgSz w:w="11900" w:h="16840"/>
          <w:pgMar w:top="298" w:right="650" w:bottom="5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270032" w14:textId="77777777" w:rsidR="00456FC4" w:rsidRDefault="00456F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56FC4" w14:paraId="110A387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F84D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6E2C7" w14:textId="77777777" w:rsidR="00456FC4" w:rsidRDefault="00F75E3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России, ремёсла, обычаи.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69D2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7EC3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6F56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04B81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D4F5C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6FC4" w14:paraId="35CB562E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40D7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61E00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рациональное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обрабатываемых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  <w:p w14:paraId="5B599235" w14:textId="77777777" w:rsidR="00456FC4" w:rsidRPr="00E47FCC" w:rsidRDefault="00F75E34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ADB8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004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8275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91682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4907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14:paraId="29F3F446" w14:textId="7777777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5E4DF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A27C3" w14:textId="77777777" w:rsidR="00456FC4" w:rsidRDefault="00F75E34">
            <w:pPr>
              <w:autoSpaceDE w:val="0"/>
              <w:autoSpaceDN w:val="0"/>
              <w:spacing w:before="98" w:after="0" w:line="286" w:lineRule="auto"/>
              <w:ind w:left="72"/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технологические операции ручной обработки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материалов: разметка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сборка изделия, отделка изделия или его деталей.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43B22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D5247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A603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B91C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1134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7E451B58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EE8F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CF74A" w14:textId="77777777" w:rsidR="00456FC4" w:rsidRPr="00E47FCC" w:rsidRDefault="00F75E3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деталей: на глаз и от руки, по шаблону, по линейке (как направляющему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инструменту без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откладывания размеров) с опорой на рисунки,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графическую инструкцию, простейшую схему.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7D9BB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89A8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DCEDE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E49A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CC81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56FC4" w14:paraId="48CFA5D8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6FECC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AD74" w14:textId="77777777" w:rsidR="00456FC4" w:rsidRPr="00E47FCC" w:rsidRDefault="00F75E34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  <w:p w14:paraId="4DE010B5" w14:textId="77777777" w:rsidR="00456FC4" w:rsidRDefault="00F75E3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DDA3B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9C12E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E0F2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78A9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FAF94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11A2A94" w14:textId="77777777" w:rsidR="00456FC4" w:rsidRDefault="00456FC4">
      <w:pPr>
        <w:autoSpaceDE w:val="0"/>
        <w:autoSpaceDN w:val="0"/>
        <w:spacing w:after="0" w:line="14" w:lineRule="exact"/>
      </w:pPr>
    </w:p>
    <w:p w14:paraId="43E06B2C" w14:textId="77777777" w:rsidR="00456FC4" w:rsidRDefault="00456FC4">
      <w:pPr>
        <w:sectPr w:rsidR="00456FC4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7C570C" w14:textId="77777777" w:rsidR="00456FC4" w:rsidRDefault="00456F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56FC4" w14:paraId="37AFAF5E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41598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D1E78" w14:textId="77777777" w:rsidR="00456FC4" w:rsidRPr="00E47FCC" w:rsidRDefault="00F75E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14:paraId="6A66A88C" w14:textId="77777777" w:rsidR="00456FC4" w:rsidRPr="00E47FCC" w:rsidRDefault="00F75E34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D039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F6D9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BA9C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BDC34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B8C3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14:paraId="7DB8F2D3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76D42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5B16" w14:textId="77777777" w:rsidR="00456FC4" w:rsidRDefault="00F75E34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в изделии: с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пластилина,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клея, скручивание,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 с клеем.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E3A3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C97D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F11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6A441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8065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:rsidRPr="00806531" w14:paraId="65E06D2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8F13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5A0A5" w14:textId="77777777" w:rsidR="00456FC4" w:rsidRPr="00E47FCC" w:rsidRDefault="00F75E3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0C47E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ED47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A9A8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6DBBA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82856" w14:textId="77777777" w:rsidR="00456FC4" w:rsidRPr="00E47FCC" w:rsidRDefault="00F75E3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47FCC">
              <w:rPr>
                <w:lang w:val="ru-RU"/>
              </w:rPr>
              <w:br/>
            </w:r>
            <w:proofErr w:type="spellStart"/>
            <w:proofErr w:type="gramStart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56FC4" w14:paraId="2187262E" w14:textId="77777777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8E342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3569C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изделий.</w:t>
            </w:r>
          </w:p>
          <w:p w14:paraId="36DE6D6C" w14:textId="77777777" w:rsidR="00456FC4" w:rsidRPr="00E47FCC" w:rsidRDefault="00F75E34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(ножницы, линейка, игла, гладилка, стека, шаблон и др.), их правильное,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безопасное использование.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9E68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1AAE9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69026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4E409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D0C2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14:paraId="7A5DF132" w14:textId="7777777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08488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93CBB" w14:textId="77777777" w:rsidR="00456FC4" w:rsidRPr="00E47FCC" w:rsidRDefault="00F75E34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и др.). Приёмы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изделий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доступной по сложности формы из них: разметка на глаз, отделение части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(стекой, отрыванием),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придание формы.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BBE48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F9CA9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C454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DA88D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8017D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0FB14BD" w14:textId="77777777" w:rsidR="00456FC4" w:rsidRDefault="00456FC4">
      <w:pPr>
        <w:autoSpaceDE w:val="0"/>
        <w:autoSpaceDN w:val="0"/>
        <w:spacing w:after="0" w:line="14" w:lineRule="exact"/>
      </w:pPr>
    </w:p>
    <w:p w14:paraId="3B5736A8" w14:textId="77777777" w:rsidR="00456FC4" w:rsidRDefault="00456FC4">
      <w:pPr>
        <w:sectPr w:rsidR="00456FC4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D89404" w14:textId="77777777" w:rsidR="00456FC4" w:rsidRDefault="00456F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56FC4" w14:paraId="04F24D9A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3193F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C5DC8" w14:textId="77777777" w:rsidR="00456FC4" w:rsidRPr="00E47FCC" w:rsidRDefault="00F75E3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виды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бумаги. Их общие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обрывание, склеивание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6779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746C2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24509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F4BD3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CCA86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56FC4" w14:paraId="68167552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B508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8D48F" w14:textId="77777777" w:rsidR="00456FC4" w:rsidRDefault="00F75E34">
            <w:pPr>
              <w:autoSpaceDE w:val="0"/>
              <w:autoSpaceDN w:val="0"/>
              <w:spacing w:before="100" w:after="0" w:line="281" w:lineRule="auto"/>
              <w:ind w:left="72" w:right="576"/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бумаги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F7E4A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BEF6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6DAA7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191B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2CB85" w14:textId="77777777" w:rsidR="00456FC4" w:rsidRDefault="00F75E3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6FC4" w14:paraId="14CCC09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FB9FC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EC14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8F2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18489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6414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1664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BD81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11436849" w14:textId="77777777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463F4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42FC" w14:textId="77777777" w:rsidR="00456FC4" w:rsidRDefault="00F75E34">
            <w:pPr>
              <w:autoSpaceDE w:val="0"/>
              <w:autoSpaceDN w:val="0"/>
              <w:spacing w:before="98" w:after="0" w:line="288" w:lineRule="auto"/>
              <w:ind w:left="72"/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(плоские —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 и объёмные —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орехи, шишки, семена,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ветки). Приёмы работы с природными материалами: подбор материалов в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замыслом, составление композиции, соединение деталей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(приклеивание, склеивание с помощью прокладки,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с помощью </w:t>
            </w:r>
            <w:r w:rsidRPr="00E47FC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591F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E8BF2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BB87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0FA03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08D4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56FC4" w:rsidRPr="00806531" w14:paraId="2F8C8107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485FE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55A6E" w14:textId="77777777" w:rsidR="00456FC4" w:rsidRPr="00E47FCC" w:rsidRDefault="00F75E34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14:paraId="16BB2327" w14:textId="77777777" w:rsidR="00456FC4" w:rsidRPr="00E47FCC" w:rsidRDefault="00F75E3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инструменты и приспособления (иглы, булавки и др.).</w:t>
            </w:r>
          </w:p>
          <w:p w14:paraId="244045F1" w14:textId="77777777" w:rsidR="00456FC4" w:rsidRPr="00E47FCC" w:rsidRDefault="00F75E34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Отмеривание и заправка нитки в иголку, строчка прямого стежка.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7FFEC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1E49E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C39BE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01EA4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453B8" w14:textId="77777777" w:rsidR="00456FC4" w:rsidRPr="00E47FCC" w:rsidRDefault="00F75E34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47FCC">
              <w:rPr>
                <w:lang w:val="ru-RU"/>
              </w:rPr>
              <w:br/>
            </w:r>
            <w:proofErr w:type="spellStart"/>
            <w:proofErr w:type="gramStart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56FC4" w14:paraId="488AC9E6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EB273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B580" w14:textId="77777777" w:rsidR="00456FC4" w:rsidRDefault="00F75E34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дополнительных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отделочных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FD387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2CEB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01E5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7BDDF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C19E8" w14:textId="77777777" w:rsidR="00456FC4" w:rsidRDefault="00F75E3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0F7056B2" w14:textId="77777777" w:rsidR="00456FC4" w:rsidRDefault="00456FC4">
      <w:pPr>
        <w:autoSpaceDE w:val="0"/>
        <w:autoSpaceDN w:val="0"/>
        <w:spacing w:after="0" w:line="14" w:lineRule="exact"/>
      </w:pPr>
    </w:p>
    <w:p w14:paraId="63BAB1D8" w14:textId="77777777" w:rsidR="00456FC4" w:rsidRDefault="00456FC4">
      <w:pPr>
        <w:sectPr w:rsidR="00456FC4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459ABE" w14:textId="77777777" w:rsidR="00456FC4" w:rsidRDefault="00456F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56FC4" w14:paraId="7CBFAC0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1462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0D7A1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D2823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988E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4E22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3BCEA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4E4E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14:paraId="3D811318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74A08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FF3B1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49E87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250A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BCAB7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97FC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7FA7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3F8F27A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4900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B5134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075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07696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208F9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EFFF0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D95F8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56FC4" w14:paraId="2BC83A5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31D6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4E398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детали и части изделия, их взаимное расположение в общей конструкции.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BF3A6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EC7F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A7CC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295A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91E9E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56FC4" w14:paraId="4058D8F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3C6A5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87F02" w14:textId="77777777" w:rsidR="00456FC4" w:rsidRPr="00E47FCC" w:rsidRDefault="00F75E3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4C1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DCCF3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C6D0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E9A67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62F7F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4DE4ED2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7DCDD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0C40F" w14:textId="77777777" w:rsidR="00456FC4" w:rsidRPr="00E47FCC" w:rsidRDefault="00F75E3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образцов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E28A5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A40CB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49970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F5AE4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CABF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5A9A745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12FB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71B06" w14:textId="77777777" w:rsidR="00456FC4" w:rsidRPr="00E47FCC" w:rsidRDefault="00F75E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487FB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150A4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FA713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98740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68C1F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43B3ED0B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E7A88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FAB72" w14:textId="77777777" w:rsidR="00456FC4" w:rsidRPr="00E47FCC" w:rsidRDefault="00F75E34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по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(на плоскости).</w:t>
            </w:r>
          </w:p>
          <w:p w14:paraId="5840E797" w14:textId="77777777" w:rsidR="00456FC4" w:rsidRPr="00E47FCC" w:rsidRDefault="00F75E3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Взаимосвязь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выполняемого действия и результата.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16804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04B54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6A23F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AFE5C" w14:textId="77777777" w:rsidR="00456FC4" w:rsidRDefault="00F75E3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D0776" w14:textId="77777777" w:rsidR="00456FC4" w:rsidRDefault="00F75E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56FC4" w14:paraId="1FE601DB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99B28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23767" w14:textId="77777777" w:rsidR="00456FC4" w:rsidRPr="00E47FCC" w:rsidRDefault="00F75E3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5D8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41E11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243E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49517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883D2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3F3D809B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1FE0E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C5492" w14:textId="77777777" w:rsidR="00456FC4" w:rsidRPr="00E47FCC" w:rsidRDefault="00F75E3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5E0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5D99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A1B33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25216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3F8D2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357B9EDD" w14:textId="77777777" w:rsidR="00456FC4" w:rsidRDefault="00456FC4">
      <w:pPr>
        <w:autoSpaceDE w:val="0"/>
        <w:autoSpaceDN w:val="0"/>
        <w:spacing w:after="0" w:line="14" w:lineRule="exact"/>
      </w:pPr>
    </w:p>
    <w:p w14:paraId="628A54FB" w14:textId="77777777" w:rsidR="00456FC4" w:rsidRDefault="00456FC4">
      <w:pPr>
        <w:sectPr w:rsidR="00456FC4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EB1312" w14:textId="77777777" w:rsidR="00456FC4" w:rsidRDefault="00456F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56FC4" w:rsidRPr="00806531" w14:paraId="1B49785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79D57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BD990" w14:textId="77777777" w:rsidR="00456FC4" w:rsidRPr="00E47FCC" w:rsidRDefault="00F75E3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готовых материалов на информационных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643A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F1FEF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8F6B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34C9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BB631" w14:textId="77777777" w:rsidR="00456FC4" w:rsidRPr="00E47FCC" w:rsidRDefault="00F75E3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47FCC">
              <w:rPr>
                <w:lang w:val="ru-RU"/>
              </w:rPr>
              <w:br/>
            </w:r>
            <w:proofErr w:type="spellStart"/>
            <w:proofErr w:type="gramStart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7FCC">
              <w:rPr>
                <w:lang w:val="ru-RU"/>
              </w:rPr>
              <w:br/>
            </w: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56FC4" w14:paraId="5253867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9F22C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C8302" w14:textId="77777777" w:rsidR="00456FC4" w:rsidRDefault="00F75E3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Информация. Виды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ADBD6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0811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58C8D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DC95A" w14:textId="77777777" w:rsidR="00456FC4" w:rsidRDefault="00F75E3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24A28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6FC4" w14:paraId="15A2004E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99CE" w14:textId="77777777" w:rsidR="00456FC4" w:rsidRPr="00E47FCC" w:rsidRDefault="00F75E3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47F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E5E3C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1FAEF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4AC8A" w14:textId="77777777" w:rsidR="00456FC4" w:rsidRDefault="00F75E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C24F0" w14:textId="77777777" w:rsidR="00456FC4" w:rsidRDefault="00456FC4"/>
        </w:tc>
      </w:tr>
    </w:tbl>
    <w:p w14:paraId="02F26025" w14:textId="77777777" w:rsidR="00456FC4" w:rsidRDefault="00456FC4">
      <w:pPr>
        <w:autoSpaceDE w:val="0"/>
        <w:autoSpaceDN w:val="0"/>
        <w:spacing w:after="0" w:line="14" w:lineRule="exact"/>
      </w:pPr>
    </w:p>
    <w:p w14:paraId="275F1A93" w14:textId="77777777" w:rsidR="00456FC4" w:rsidRDefault="00456FC4">
      <w:pPr>
        <w:sectPr w:rsidR="00456FC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8B368D" w14:textId="77777777" w:rsidR="00456FC4" w:rsidRDefault="00456FC4">
      <w:pPr>
        <w:autoSpaceDE w:val="0"/>
        <w:autoSpaceDN w:val="0"/>
        <w:spacing w:after="78" w:line="220" w:lineRule="exact"/>
      </w:pPr>
    </w:p>
    <w:p w14:paraId="25B86BBB" w14:textId="77777777" w:rsidR="00456FC4" w:rsidRDefault="00F75E3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F09BABA" w14:textId="77777777" w:rsidR="00456FC4" w:rsidRDefault="00F75E3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234D4A96" w14:textId="77777777" w:rsidR="00456FC4" w:rsidRPr="00E47FCC" w:rsidRDefault="00F75E34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класс/Роговцева Н.И., Богданова Н.В., </w:t>
      </w:r>
      <w:proofErr w:type="spell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proofErr w:type="gram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7332E3D" w14:textId="77777777" w:rsidR="00456FC4" w:rsidRPr="00E47FCC" w:rsidRDefault="00F75E34">
      <w:pPr>
        <w:autoSpaceDE w:val="0"/>
        <w:autoSpaceDN w:val="0"/>
        <w:spacing w:before="262" w:after="0" w:line="230" w:lineRule="auto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3181BA85" w14:textId="77777777" w:rsidR="00456FC4" w:rsidRPr="00E47FCC" w:rsidRDefault="00F75E34">
      <w:pPr>
        <w:autoSpaceDE w:val="0"/>
        <w:autoSpaceDN w:val="0"/>
        <w:spacing w:before="166" w:after="0" w:line="262" w:lineRule="auto"/>
        <w:ind w:right="4896"/>
        <w:rPr>
          <w:lang w:val="ru-RU"/>
        </w:rPr>
      </w:pP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</w:t>
      </w:r>
      <w:proofErr w:type="spellStart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Н.И.Роговцевой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Методические разработки уроков</w:t>
      </w:r>
    </w:p>
    <w:p w14:paraId="58DD4A6B" w14:textId="77777777" w:rsidR="00456FC4" w:rsidRPr="00E47FCC" w:rsidRDefault="00F75E34">
      <w:pPr>
        <w:autoSpaceDE w:val="0"/>
        <w:autoSpaceDN w:val="0"/>
        <w:spacing w:before="264" w:after="0" w:line="230" w:lineRule="auto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C7CDD5D" w14:textId="77777777" w:rsidR="00456FC4" w:rsidRPr="00E47FCC" w:rsidRDefault="00F75E34">
      <w:pPr>
        <w:autoSpaceDE w:val="0"/>
        <w:autoSpaceDN w:val="0"/>
        <w:spacing w:before="168" w:after="0" w:line="262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методическая копилка учителя</w:t>
      </w:r>
    </w:p>
    <w:p w14:paraId="1D45013E" w14:textId="77777777" w:rsidR="00456FC4" w:rsidRPr="00E47FCC" w:rsidRDefault="00456FC4">
      <w:pPr>
        <w:rPr>
          <w:lang w:val="ru-RU"/>
        </w:rPr>
        <w:sectPr w:rsidR="00456FC4" w:rsidRPr="00E47F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4D73CC" w14:textId="77777777" w:rsidR="00456FC4" w:rsidRPr="00E47FCC" w:rsidRDefault="00456FC4">
      <w:pPr>
        <w:autoSpaceDE w:val="0"/>
        <w:autoSpaceDN w:val="0"/>
        <w:spacing w:after="78" w:line="220" w:lineRule="exact"/>
        <w:rPr>
          <w:lang w:val="ru-RU"/>
        </w:rPr>
      </w:pPr>
    </w:p>
    <w:p w14:paraId="656055DD" w14:textId="77777777" w:rsidR="00456FC4" w:rsidRPr="00E47FCC" w:rsidRDefault="00F75E34">
      <w:pPr>
        <w:autoSpaceDE w:val="0"/>
        <w:autoSpaceDN w:val="0"/>
        <w:spacing w:after="0" w:line="230" w:lineRule="auto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BCAE9C2" w14:textId="77777777" w:rsidR="00456FC4" w:rsidRPr="00E47FCC" w:rsidRDefault="00F75E34">
      <w:pPr>
        <w:autoSpaceDE w:val="0"/>
        <w:autoSpaceDN w:val="0"/>
        <w:spacing w:before="346" w:after="0" w:line="300" w:lineRule="auto"/>
        <w:ind w:right="576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47FCC">
        <w:rPr>
          <w:lang w:val="ru-RU"/>
        </w:rPr>
        <w:br/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комплект мебели, мультимедийный проектор, компьютер, звуковые колонки, выдвижной экран, принтер,</w:t>
      </w:r>
    </w:p>
    <w:p w14:paraId="72769595" w14:textId="77777777" w:rsidR="00456FC4" w:rsidRPr="00E47FCC" w:rsidRDefault="00F75E34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47F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47FCC">
        <w:rPr>
          <w:rFonts w:ascii="Times New Roman" w:eastAsia="Times New Roman" w:hAnsi="Times New Roman"/>
          <w:color w:val="000000"/>
          <w:sz w:val="24"/>
          <w:lang w:val="ru-RU"/>
        </w:rPr>
        <w:t>швейные приспособления, пластилин, доски для лепки</w:t>
      </w:r>
    </w:p>
    <w:p w14:paraId="4A557ABA" w14:textId="77777777" w:rsidR="00456FC4" w:rsidRDefault="00456FC4">
      <w:pPr>
        <w:rPr>
          <w:lang w:val="ru-RU"/>
        </w:rPr>
      </w:pPr>
    </w:p>
    <w:p w14:paraId="4C520650" w14:textId="77777777" w:rsidR="00742720" w:rsidRDefault="00742720">
      <w:pPr>
        <w:rPr>
          <w:lang w:val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0"/>
        <w:gridCol w:w="4818"/>
      </w:tblGrid>
      <w:tr w:rsidR="00742720" w:rsidRPr="00C12F99" w14:paraId="325EEA92" w14:textId="77777777" w:rsidTr="00566E87">
        <w:tc>
          <w:tcPr>
            <w:tcW w:w="4252" w:type="dxa"/>
          </w:tcPr>
          <w:p w14:paraId="01C9159D" w14:textId="77777777" w:rsidR="00742720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EE6C1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5FF72EDD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 заседания </w:t>
            </w:r>
          </w:p>
          <w:p w14:paraId="28CDC055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методического объединения </w:t>
            </w:r>
          </w:p>
          <w:p w14:paraId="785853DE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учителей начальных классов</w:t>
            </w:r>
          </w:p>
          <w:p w14:paraId="6F96676D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28 августа  2022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№ 1 </w:t>
            </w:r>
          </w:p>
          <w:p w14:paraId="780AC37F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FAC590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      Полежаева В.А.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27A0AD7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EFEB8A9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FF3471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8B8F12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FC6BF9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C6FF67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0410B5B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5D5C21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A42F0F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7AE40D1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F9811F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58DB4B04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6FD9C09A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FBEC038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________________ Олейник Л.Д</w:t>
            </w:r>
          </w:p>
          <w:p w14:paraId="23E0E9F4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067C05AB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29»   августа  2022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14:paraId="5EF2244C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6753C6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059671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6939C7" w14:textId="77777777" w:rsidR="00742720" w:rsidRPr="00C12F99" w:rsidRDefault="00742720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DA6122" w14:textId="77777777" w:rsidR="00742720" w:rsidRPr="00C12F99" w:rsidRDefault="00742720" w:rsidP="00566E87">
            <w:pPr>
              <w:pStyle w:val="a9"/>
              <w:ind w:hanging="66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2DCD2706" w14:textId="77777777" w:rsidR="00742720" w:rsidRPr="00C12F99" w:rsidRDefault="00742720" w:rsidP="00566E87">
            <w:pPr>
              <w:pStyle w:val="a9"/>
              <w:ind w:hanging="64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E59B143" w14:textId="77777777" w:rsidR="00742720" w:rsidRPr="00E47FCC" w:rsidRDefault="00742720">
      <w:pPr>
        <w:rPr>
          <w:lang w:val="ru-RU"/>
        </w:rPr>
        <w:sectPr w:rsidR="00742720" w:rsidRPr="00E47F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F24974" w14:textId="77777777" w:rsidR="00F75E34" w:rsidRPr="00E47FCC" w:rsidRDefault="00F75E34">
      <w:pPr>
        <w:rPr>
          <w:lang w:val="ru-RU"/>
        </w:rPr>
      </w:pPr>
    </w:p>
    <w:sectPr w:rsidR="00F75E34" w:rsidRPr="00E47F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040969">
    <w:abstractNumId w:val="8"/>
  </w:num>
  <w:num w:numId="2" w16cid:durableId="744761289">
    <w:abstractNumId w:val="6"/>
  </w:num>
  <w:num w:numId="3" w16cid:durableId="1680541271">
    <w:abstractNumId w:val="5"/>
  </w:num>
  <w:num w:numId="4" w16cid:durableId="703405589">
    <w:abstractNumId w:val="4"/>
  </w:num>
  <w:num w:numId="5" w16cid:durableId="1772314278">
    <w:abstractNumId w:val="7"/>
  </w:num>
  <w:num w:numId="6" w16cid:durableId="2014992977">
    <w:abstractNumId w:val="3"/>
  </w:num>
  <w:num w:numId="7" w16cid:durableId="1912035575">
    <w:abstractNumId w:val="2"/>
  </w:num>
  <w:num w:numId="8" w16cid:durableId="922222838">
    <w:abstractNumId w:val="1"/>
  </w:num>
  <w:num w:numId="9" w16cid:durableId="141197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6FC4"/>
    <w:rsid w:val="00742720"/>
    <w:rsid w:val="00806531"/>
    <w:rsid w:val="00AA1D8D"/>
    <w:rsid w:val="00B47730"/>
    <w:rsid w:val="00CB0664"/>
    <w:rsid w:val="00E47FCC"/>
    <w:rsid w:val="00F75E3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F0470"/>
  <w14:defaultImageDpi w14:val="300"/>
  <w15:docId w15:val="{A29050BD-58C5-414A-BF3D-99B3DB99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4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4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C4421-E89F-4BBF-B2C9-74308DB5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5779</Words>
  <Characters>32941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45345 345</cp:lastModifiedBy>
  <cp:revision>6</cp:revision>
  <cp:lastPrinted>2022-10-03T09:25:00Z</cp:lastPrinted>
  <dcterms:created xsi:type="dcterms:W3CDTF">2013-12-23T23:15:00Z</dcterms:created>
  <dcterms:modified xsi:type="dcterms:W3CDTF">2022-10-09T13:49:00Z</dcterms:modified>
  <cp:category/>
</cp:coreProperties>
</file>