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0AAD" w14:textId="4BFEA0E7" w:rsidR="00EE5BF9" w:rsidRPr="00F5692E" w:rsidRDefault="007223A9">
      <w:pPr>
        <w:rPr>
          <w:lang w:val="ru-RU"/>
        </w:rPr>
        <w:sectPr w:rsidR="00EE5BF9" w:rsidRPr="00F5692E">
          <w:pgSz w:w="11900" w:h="16840"/>
          <w:pgMar w:top="1440" w:right="1440" w:bottom="1440" w:left="1440" w:header="720" w:footer="720" w:gutter="0"/>
          <w:cols w:space="720" w:equalWidth="0">
            <w:col w:w="9578" w:space="0"/>
          </w:cols>
          <w:docGrid w:linePitch="360"/>
        </w:sect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026FADDD" wp14:editId="7F40E0D0">
            <wp:simplePos x="0" y="0"/>
            <wp:positionH relativeFrom="column">
              <wp:posOffset>-906781</wp:posOffset>
            </wp:positionH>
            <wp:positionV relativeFrom="paragraph">
              <wp:posOffset>-914400</wp:posOffset>
            </wp:positionV>
            <wp:extent cx="7578837" cy="1071372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86729" cy="10724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2ACFE" w14:textId="77777777" w:rsidR="00EE5BF9" w:rsidRPr="00F5692E" w:rsidRDefault="006D45AC">
      <w:pPr>
        <w:autoSpaceDE w:val="0"/>
        <w:autoSpaceDN w:val="0"/>
        <w:spacing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6B03636A" w14:textId="77777777" w:rsidR="00EE5BF9" w:rsidRPr="00F5692E" w:rsidRDefault="006D45AC">
      <w:pPr>
        <w:autoSpaceDE w:val="0"/>
        <w:autoSpaceDN w:val="0"/>
        <w:spacing w:before="346" w:after="0"/>
        <w:ind w:firstLine="18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7C09BCDC" w14:textId="77777777" w:rsidR="00EE5BF9" w:rsidRPr="00F5692E" w:rsidRDefault="006D45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14:paraId="1C9F3EBB" w14:textId="77777777" w:rsidR="00EE5BF9" w:rsidRPr="00F5692E" w:rsidRDefault="006D45AC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24365AAF" w14:textId="77777777" w:rsidR="00EE5BF9" w:rsidRPr="00F5692E" w:rsidRDefault="006D45AC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14:paraId="5441C1BE" w14:textId="77777777" w:rsidR="00EE5BF9" w:rsidRPr="00F5692E" w:rsidRDefault="006D45AC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14:paraId="79B26B83" w14:textId="77777777" w:rsidR="00EE5BF9" w:rsidRPr="00F5692E" w:rsidRDefault="006D45AC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</w:t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больше-меньше», «равно-неравно», «порядок»), смысла арифметических действий,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14:paraId="4CD38A75" w14:textId="77777777" w:rsidR="00EE5BF9" w:rsidRPr="00F5692E" w:rsidRDefault="006D45AC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аргументацию,  различать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14:paraId="6A738CBC" w14:textId="77777777" w:rsidR="00EE5BF9" w:rsidRPr="00F5692E" w:rsidRDefault="006D45AC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математических терминах и понятиях; </w:t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прочных  навыков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использования математических знаний в повседневной жизни.</w:t>
      </w:r>
    </w:p>
    <w:p w14:paraId="6DEAE727" w14:textId="77777777" w:rsidR="00EE5BF9" w:rsidRPr="00F5692E" w:rsidRDefault="006D45AC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14:paraId="67B2C1B8" w14:textId="77777777" w:rsidR="00EE5BF9" w:rsidRPr="00F5692E" w:rsidRDefault="006D45AC">
      <w:pPr>
        <w:autoSpaceDE w:val="0"/>
        <w:autoSpaceDN w:val="0"/>
        <w:spacing w:before="178" w:after="0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</w:t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процессов  и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14:paraId="4FBEA81A" w14:textId="77777777" w:rsidR="00EE5BF9" w:rsidRPr="00F5692E" w:rsidRDefault="006D45AC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14:paraId="6043DBBD" w14:textId="77777777" w:rsidR="00EE5BF9" w:rsidRPr="00F5692E" w:rsidRDefault="006D45A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14:paraId="2651C9E3" w14:textId="77777777" w:rsidR="00EE5BF9" w:rsidRPr="00F5692E" w:rsidRDefault="00EE5BF9">
      <w:pPr>
        <w:rPr>
          <w:lang w:val="ru-RU"/>
        </w:rPr>
        <w:sectPr w:rsidR="00EE5BF9" w:rsidRPr="00F5692E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14:paraId="2ABAD658" w14:textId="77777777" w:rsidR="00EE5BF9" w:rsidRPr="00F5692E" w:rsidRDefault="00EE5BF9">
      <w:pPr>
        <w:autoSpaceDE w:val="0"/>
        <w:autoSpaceDN w:val="0"/>
        <w:spacing w:after="66" w:line="220" w:lineRule="exact"/>
        <w:rPr>
          <w:lang w:val="ru-RU"/>
        </w:rPr>
      </w:pPr>
    </w:p>
    <w:p w14:paraId="5CBDAF61" w14:textId="77777777" w:rsidR="00EE5BF9" w:rsidRPr="00F5692E" w:rsidRDefault="006D45A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14:paraId="73FE0C07" w14:textId="77777777" w:rsidR="00EE5BF9" w:rsidRPr="00F5692E" w:rsidRDefault="006D45AC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</w:t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и  закономерности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14:paraId="7420690B" w14:textId="77777777" w:rsidR="00EE5BF9" w:rsidRPr="00F5692E" w:rsidRDefault="006D45A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14:paraId="1A6AB89E" w14:textId="77777777" w:rsidR="00EE5BF9" w:rsidRPr="00F5692E" w:rsidRDefault="006D45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14:paraId="0B39555A" w14:textId="77777777" w:rsidR="00EE5BF9" w:rsidRPr="00F5692E" w:rsidRDefault="00EE5BF9">
      <w:pPr>
        <w:rPr>
          <w:lang w:val="ru-RU"/>
        </w:rPr>
        <w:sectPr w:rsidR="00EE5BF9" w:rsidRPr="00F5692E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14:paraId="318C09E7" w14:textId="77777777" w:rsidR="00EE5BF9" w:rsidRPr="00F5692E" w:rsidRDefault="00EE5BF9">
      <w:pPr>
        <w:autoSpaceDE w:val="0"/>
        <w:autoSpaceDN w:val="0"/>
        <w:spacing w:after="78" w:line="220" w:lineRule="exact"/>
        <w:rPr>
          <w:lang w:val="ru-RU"/>
        </w:rPr>
      </w:pPr>
    </w:p>
    <w:p w14:paraId="6464C333" w14:textId="77777777" w:rsidR="00EE5BF9" w:rsidRPr="00F5692E" w:rsidRDefault="006D45AC">
      <w:pPr>
        <w:autoSpaceDE w:val="0"/>
        <w:autoSpaceDN w:val="0"/>
        <w:spacing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8A16508" w14:textId="77777777" w:rsidR="00EE5BF9" w:rsidRPr="00F5692E" w:rsidRDefault="006D45AC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</w:t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14:paraId="32AD8DCB" w14:textId="77777777" w:rsidR="00EE5BF9" w:rsidRPr="00F5692E" w:rsidRDefault="006D45AC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F5692E">
        <w:rPr>
          <w:lang w:val="ru-RU"/>
        </w:rPr>
        <w:br/>
      </w: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47256CD4" w14:textId="77777777" w:rsidR="00EE5BF9" w:rsidRPr="00F5692E" w:rsidRDefault="006D45A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14:paraId="01CCD0D2" w14:textId="77777777" w:rsidR="00EE5BF9" w:rsidRPr="00F5692E" w:rsidRDefault="006D45A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14:paraId="2973A690" w14:textId="77777777" w:rsidR="00EE5BF9" w:rsidRPr="00F5692E" w:rsidRDefault="006D45A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F5692E">
        <w:rPr>
          <w:lang w:val="ru-RU"/>
        </w:rPr>
        <w:br/>
      </w: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14:paraId="54C9A47A" w14:textId="77777777" w:rsidR="00EE5BF9" w:rsidRPr="00F5692E" w:rsidRDefault="006D45A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F5692E">
        <w:rPr>
          <w:lang w:val="ru-RU"/>
        </w:rPr>
        <w:br/>
      </w: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14:paraId="56B7B5B5" w14:textId="77777777" w:rsidR="00EE5BF9" w:rsidRPr="00F5692E" w:rsidRDefault="006D45AC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F5692E">
        <w:rPr>
          <w:lang w:val="ru-RU"/>
        </w:rPr>
        <w:br/>
      </w: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14:paraId="60C2D557" w14:textId="77777777" w:rsidR="00EE5BF9" w:rsidRPr="00F5692E" w:rsidRDefault="006D45A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14:paraId="2D7F5CB9" w14:textId="77777777" w:rsidR="00EE5BF9" w:rsidRPr="00F5692E" w:rsidRDefault="006D45A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F5692E">
        <w:rPr>
          <w:lang w:val="ru-RU"/>
        </w:rPr>
        <w:br/>
      </w: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14:paraId="0A14F130" w14:textId="77777777" w:rsidR="00EE5BF9" w:rsidRPr="00F5692E" w:rsidRDefault="006D45A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14:paraId="607578F4" w14:textId="77777777" w:rsidR="00EE5BF9" w:rsidRPr="00F5692E" w:rsidRDefault="006D45A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14:paraId="15AE2387" w14:textId="77777777" w:rsidR="00EE5BF9" w:rsidRPr="00F5692E" w:rsidRDefault="006D45AC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14:paraId="5495A152" w14:textId="77777777" w:rsidR="00EE5BF9" w:rsidRPr="00F5692E" w:rsidRDefault="006D45A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14:paraId="0B5AB83C" w14:textId="77777777" w:rsidR="00EE5BF9" w:rsidRPr="00F5692E" w:rsidRDefault="006D45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14:paraId="325A896C" w14:textId="77777777" w:rsidR="00EE5BF9" w:rsidRPr="00F5692E" w:rsidRDefault="006D45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5692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14:paraId="5656D3D8" w14:textId="77777777" w:rsidR="00EE5BF9" w:rsidRPr="00F5692E" w:rsidRDefault="006D45A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14:paraId="5C09D69D" w14:textId="77777777" w:rsidR="00EE5BF9" w:rsidRPr="00F5692E" w:rsidRDefault="006D45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14:paraId="007B3A61" w14:textId="77777777" w:rsidR="00EE5BF9" w:rsidRPr="00F5692E" w:rsidRDefault="006D45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14:paraId="127B3996" w14:textId="77777777" w:rsidR="00EE5BF9" w:rsidRPr="00F5692E" w:rsidRDefault="006D45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14:paraId="1C5CF8A0" w14:textId="77777777" w:rsidR="00EE5BF9" w:rsidRPr="00F5692E" w:rsidRDefault="006D45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объекта, два числа; распределять объекты на группы по заданному</w:t>
      </w:r>
    </w:p>
    <w:p w14:paraId="35BADBE5" w14:textId="77777777" w:rsidR="00EE5BF9" w:rsidRPr="00F5692E" w:rsidRDefault="00EE5BF9">
      <w:pPr>
        <w:rPr>
          <w:lang w:val="ru-RU"/>
        </w:rPr>
        <w:sectPr w:rsidR="00EE5BF9" w:rsidRPr="00F5692E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C92A024" w14:textId="77777777" w:rsidR="00EE5BF9" w:rsidRPr="00F5692E" w:rsidRDefault="00EE5BF9">
      <w:pPr>
        <w:autoSpaceDE w:val="0"/>
        <w:autoSpaceDN w:val="0"/>
        <w:spacing w:after="66" w:line="220" w:lineRule="exact"/>
        <w:rPr>
          <w:lang w:val="ru-RU"/>
        </w:rPr>
      </w:pPr>
    </w:p>
    <w:p w14:paraId="0016733A" w14:textId="77777777" w:rsidR="00EE5BF9" w:rsidRPr="00F5692E" w:rsidRDefault="006D45AC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F5692E">
        <w:rPr>
          <w:lang w:val="ru-RU"/>
        </w:rPr>
        <w:br/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копировать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изученные фигуры, рисовать от руки по собственному замыслу; приводить примеры чисел, геометрических фигур;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14:paraId="784F2BFE" w14:textId="77777777" w:rsidR="00EE5BF9" w:rsidRPr="00F5692E" w:rsidRDefault="006D45AC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F5692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F5692E">
        <w:rPr>
          <w:lang w:val="ru-RU"/>
        </w:rPr>
        <w:br/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, что математические явления могут быть представлены с помощью разных средств: текст, числовая запись, таблица, рисунок, схема;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14:paraId="1057AAC3" w14:textId="77777777" w:rsidR="00EE5BF9" w:rsidRPr="00F5692E" w:rsidRDefault="006D45AC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F5692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F5692E">
        <w:rPr>
          <w:lang w:val="ru-RU"/>
        </w:rPr>
        <w:br/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 (описывать) число, геометрическую фигуру, последовательность из нескольких чисел, записанных по порядку;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14:paraId="0E3EA2EE" w14:textId="77777777" w:rsidR="00EE5BF9" w:rsidRPr="00F5692E" w:rsidRDefault="006D45AC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F5692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F5692E">
        <w:rPr>
          <w:lang w:val="ru-RU"/>
        </w:rPr>
        <w:br/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учебную задачу, удерживать её в процессе деятельности;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14:paraId="13FD3EC2" w14:textId="77777777" w:rsidR="00EE5BF9" w:rsidRPr="00F5692E" w:rsidRDefault="006D45AC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F5692E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F5692E">
        <w:rPr>
          <w:lang w:val="ru-RU"/>
        </w:rPr>
        <w:br/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участвовать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 в парной работе с математическим материалом;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755D5816" w14:textId="77777777" w:rsidR="00EE5BF9" w:rsidRPr="00F5692E" w:rsidRDefault="00EE5BF9">
      <w:pPr>
        <w:rPr>
          <w:lang w:val="ru-RU"/>
        </w:rPr>
        <w:sectPr w:rsidR="00EE5BF9" w:rsidRPr="00F5692E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14:paraId="19094C5D" w14:textId="77777777" w:rsidR="00EE5BF9" w:rsidRPr="00F5692E" w:rsidRDefault="00EE5BF9">
      <w:pPr>
        <w:autoSpaceDE w:val="0"/>
        <w:autoSpaceDN w:val="0"/>
        <w:spacing w:after="78" w:line="220" w:lineRule="exact"/>
        <w:rPr>
          <w:lang w:val="ru-RU"/>
        </w:rPr>
      </w:pPr>
    </w:p>
    <w:p w14:paraId="14C355BE" w14:textId="77777777" w:rsidR="00EE5BF9" w:rsidRPr="00F5692E" w:rsidRDefault="006D45AC">
      <w:pPr>
        <w:autoSpaceDE w:val="0"/>
        <w:autoSpaceDN w:val="0"/>
        <w:spacing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4BD1837" w14:textId="77777777" w:rsidR="00EE5BF9" w:rsidRPr="00F5692E" w:rsidRDefault="006D45AC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556C6AF" w14:textId="77777777" w:rsidR="00EE5BF9" w:rsidRPr="00F5692E" w:rsidRDefault="006D45AC">
      <w:pPr>
        <w:autoSpaceDE w:val="0"/>
        <w:autoSpaceDN w:val="0"/>
        <w:spacing w:before="262"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6D10CCBC" w14:textId="77777777" w:rsidR="00EE5BF9" w:rsidRPr="00F5692E" w:rsidRDefault="006D45AC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F5692E">
        <w:rPr>
          <w:lang w:val="ru-RU"/>
        </w:rPr>
        <w:tab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14:paraId="388B4C19" w14:textId="77777777" w:rsidR="00EE5BF9" w:rsidRPr="00F5692E" w:rsidRDefault="006D45AC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14:paraId="52F3220A" w14:textId="77777777" w:rsidR="00EE5BF9" w:rsidRPr="00F5692E" w:rsidRDefault="006D45AC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14:paraId="546DB3FF" w14:textId="77777777" w:rsidR="00EE5BF9" w:rsidRPr="00F5692E" w:rsidRDefault="006D45AC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F9F19BA" w14:textId="77777777" w:rsidR="00EE5BF9" w:rsidRPr="00F5692E" w:rsidRDefault="006D45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14:paraId="65AAB11C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14:paraId="60597662" w14:textId="77777777" w:rsidR="00EE5BF9" w:rsidRPr="00F5692E" w:rsidRDefault="006D45A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14:paraId="631F6710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14:paraId="46C1CC5F" w14:textId="77777777" w:rsidR="00EE5BF9" w:rsidRPr="00F5692E" w:rsidRDefault="006D45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14:paraId="13CA2025" w14:textId="77777777" w:rsidR="00EE5BF9" w:rsidRPr="00F5692E" w:rsidRDefault="006D45A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14:paraId="4C3FF7CB" w14:textId="77777777" w:rsidR="00EE5BF9" w:rsidRPr="00F5692E" w:rsidRDefault="006D45AC">
      <w:pPr>
        <w:autoSpaceDE w:val="0"/>
        <w:autoSpaceDN w:val="0"/>
        <w:spacing w:before="324"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D12041B" w14:textId="77777777" w:rsidR="00EE5BF9" w:rsidRPr="00F5692E" w:rsidRDefault="006D45AC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14:paraId="47346616" w14:textId="77777777" w:rsidR="00EE5BF9" w:rsidRPr="00F5692E" w:rsidRDefault="006D45AC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proofErr w:type="gramStart"/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</w:t>
      </w:r>
      <w:proofErr w:type="gramEnd"/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</w:t>
      </w:r>
    </w:p>
    <w:p w14:paraId="403D3182" w14:textId="77777777" w:rsidR="00EE5BF9" w:rsidRPr="00F5692E" w:rsidRDefault="006D45A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5692E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14:paraId="06A12810" w14:textId="77777777" w:rsidR="00EE5BF9" w:rsidRPr="00F5692E" w:rsidRDefault="006D45AC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14:paraId="6F8AAD80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14:paraId="362EF07A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14:paraId="41CC3E3B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537C22F7" w14:textId="77777777" w:rsidR="00EE5BF9" w:rsidRPr="00F5692E" w:rsidRDefault="006D45A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5692E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14:paraId="5C564D26" w14:textId="77777777" w:rsidR="00EE5BF9" w:rsidRPr="00F5692E" w:rsidRDefault="00EE5BF9">
      <w:pPr>
        <w:rPr>
          <w:lang w:val="ru-RU"/>
        </w:rPr>
        <w:sectPr w:rsidR="00EE5BF9" w:rsidRPr="00F5692E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5DA8876" w14:textId="77777777" w:rsidR="00EE5BF9" w:rsidRPr="00F5692E" w:rsidRDefault="00EE5BF9">
      <w:pPr>
        <w:autoSpaceDE w:val="0"/>
        <w:autoSpaceDN w:val="0"/>
        <w:spacing w:after="132" w:line="220" w:lineRule="exact"/>
        <w:rPr>
          <w:lang w:val="ru-RU"/>
        </w:rPr>
      </w:pPr>
    </w:p>
    <w:p w14:paraId="5BB21904" w14:textId="77777777" w:rsidR="00EE5BF9" w:rsidRPr="00F5692E" w:rsidRDefault="006D45AC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14:paraId="5A769BEC" w14:textId="77777777" w:rsidR="00EE5BF9" w:rsidRPr="00F5692E" w:rsidRDefault="006D45AC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14:paraId="1348950A" w14:textId="77777777" w:rsidR="00EE5BF9" w:rsidRPr="00F5692E" w:rsidRDefault="006D45AC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14:paraId="628A4E1D" w14:textId="77777777" w:rsidR="00EE5BF9" w:rsidRPr="00F5692E" w:rsidRDefault="006D45AC">
      <w:pPr>
        <w:autoSpaceDE w:val="0"/>
        <w:autoSpaceDN w:val="0"/>
        <w:spacing w:before="178"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14:paraId="6EE39230" w14:textId="77777777" w:rsidR="00EE5BF9" w:rsidRPr="00F5692E" w:rsidRDefault="006D45AC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14:paraId="2B6C2B9B" w14:textId="77777777" w:rsidR="00EE5BF9" w:rsidRPr="00F5692E" w:rsidRDefault="006D45AC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14:paraId="6FD1AFFF" w14:textId="77777777" w:rsidR="00EE5BF9" w:rsidRPr="00F5692E" w:rsidRDefault="006D45AC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14:paraId="5A59CFE8" w14:textId="77777777" w:rsidR="00EE5BF9" w:rsidRPr="00F5692E" w:rsidRDefault="006D45AC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14:paraId="4289E44D" w14:textId="77777777" w:rsidR="00EE5BF9" w:rsidRPr="00F5692E" w:rsidRDefault="006D45AC">
      <w:pPr>
        <w:autoSpaceDE w:val="0"/>
        <w:autoSpaceDN w:val="0"/>
        <w:spacing w:before="178"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14:paraId="3F0842D4" w14:textId="77777777" w:rsidR="00EE5BF9" w:rsidRPr="00F5692E" w:rsidRDefault="006D45AC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14:paraId="3AF88539" w14:textId="77777777" w:rsidR="00EE5BF9" w:rsidRPr="00F5692E" w:rsidRDefault="006D45A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14:paraId="6B1BBD1D" w14:textId="77777777" w:rsidR="00EE5BF9" w:rsidRPr="00F5692E" w:rsidRDefault="006D45AC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14:paraId="2232E079" w14:textId="77777777" w:rsidR="00EE5BF9" w:rsidRPr="00F5692E" w:rsidRDefault="006D45A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14:paraId="14DA3AD5" w14:textId="77777777" w:rsidR="00EE5BF9" w:rsidRPr="00F5692E" w:rsidRDefault="006D45AC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14:paraId="130FABB0" w14:textId="77777777" w:rsidR="00EE5BF9" w:rsidRPr="00F5692E" w:rsidRDefault="006D45AC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14:paraId="5B3A3C27" w14:textId="77777777" w:rsidR="00EE5BF9" w:rsidRPr="00F5692E" w:rsidRDefault="006D45AC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64228D5E" w14:textId="77777777" w:rsidR="00EE5BF9" w:rsidRPr="00F5692E" w:rsidRDefault="006D45AC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14:paraId="1C9629E4" w14:textId="77777777" w:rsidR="00EE5BF9" w:rsidRPr="00F5692E" w:rsidRDefault="006D45AC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</w:t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; .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14:paraId="47D1C208" w14:textId="77777777" w:rsidR="00EE5BF9" w:rsidRPr="00F5692E" w:rsidRDefault="006D45AC">
      <w:pPr>
        <w:autoSpaceDE w:val="0"/>
        <w:autoSpaceDN w:val="0"/>
        <w:spacing w:before="178"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14:paraId="550D7B35" w14:textId="77777777" w:rsidR="00EE5BF9" w:rsidRPr="00F5692E" w:rsidRDefault="006D45AC">
      <w:pPr>
        <w:autoSpaceDE w:val="0"/>
        <w:autoSpaceDN w:val="0"/>
        <w:spacing w:before="190"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14:paraId="013C72FB" w14:textId="77777777" w:rsidR="00EE5BF9" w:rsidRPr="00F5692E" w:rsidRDefault="006D45A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14:paraId="0713A8AE" w14:textId="77777777" w:rsidR="00EE5BF9" w:rsidRPr="00F5692E" w:rsidRDefault="006D45AC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14:paraId="183AD61C" w14:textId="77777777" w:rsidR="00EE5BF9" w:rsidRPr="00F5692E" w:rsidRDefault="006D45AC">
      <w:pPr>
        <w:autoSpaceDE w:val="0"/>
        <w:autoSpaceDN w:val="0"/>
        <w:spacing w:before="178"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14:paraId="2434A64F" w14:textId="77777777" w:rsidR="00EE5BF9" w:rsidRPr="00F5692E" w:rsidRDefault="006D45AC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14:paraId="12DCF463" w14:textId="77777777" w:rsidR="00EE5BF9" w:rsidRPr="00F5692E" w:rsidRDefault="00EE5BF9">
      <w:pPr>
        <w:rPr>
          <w:lang w:val="ru-RU"/>
        </w:rPr>
        <w:sectPr w:rsidR="00EE5BF9" w:rsidRPr="00F5692E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14:paraId="41984754" w14:textId="77777777" w:rsidR="00EE5BF9" w:rsidRPr="00F5692E" w:rsidRDefault="00EE5BF9">
      <w:pPr>
        <w:autoSpaceDE w:val="0"/>
        <w:autoSpaceDN w:val="0"/>
        <w:spacing w:after="144" w:line="220" w:lineRule="exact"/>
        <w:rPr>
          <w:lang w:val="ru-RU"/>
        </w:rPr>
      </w:pPr>
    </w:p>
    <w:p w14:paraId="09F53D0B" w14:textId="77777777" w:rsidR="00EE5BF9" w:rsidRPr="00F5692E" w:rsidRDefault="006D45A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14:paraId="203390C9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14:paraId="754634ED" w14:textId="77777777" w:rsidR="00EE5BF9" w:rsidRPr="00F5692E" w:rsidRDefault="006D45A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5692E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14:paraId="216953FF" w14:textId="77777777" w:rsidR="00EE5BF9" w:rsidRPr="00F5692E" w:rsidRDefault="006D45AC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14:paraId="60C826B1" w14:textId="77777777" w:rsidR="00EE5BF9" w:rsidRPr="00F5692E" w:rsidRDefault="006D45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14:paraId="798131F5" w14:textId="77777777" w:rsidR="00EE5BF9" w:rsidRPr="00F5692E" w:rsidRDefault="006D45AC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14:paraId="6C668627" w14:textId="77777777" w:rsidR="00EE5BF9" w:rsidRPr="00F5692E" w:rsidRDefault="006D45AC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14:paraId="343573A4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согласовывать  мнения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 в ходе поиска доказательств, выбора рационального способа, анализа информации;</w:t>
      </w:r>
    </w:p>
    <w:p w14:paraId="01A21C98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432FA7AB" w14:textId="77777777" w:rsidR="00EE5BF9" w:rsidRPr="00F5692E" w:rsidRDefault="006D45AC">
      <w:pPr>
        <w:autoSpaceDE w:val="0"/>
        <w:autoSpaceDN w:val="0"/>
        <w:spacing w:before="322"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16402AA9" w14:textId="77777777" w:rsidR="00EE5BF9" w:rsidRPr="00F5692E" w:rsidRDefault="006D45A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14:paraId="36B144AD" w14:textId="77777777" w:rsidR="00EE5BF9" w:rsidRPr="00F5692E" w:rsidRDefault="006D45A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</w:t>
      </w:r>
      <w:proofErr w:type="gramStart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сравнивать,  упорядочивать</w:t>
      </w:r>
      <w:proofErr w:type="gramEnd"/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  числа  от  0 до 20; </w:t>
      </w:r>
    </w:p>
    <w:p w14:paraId="49A46BED" w14:textId="77777777" w:rsidR="00EE5BF9" w:rsidRPr="00F5692E" w:rsidRDefault="006D45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14:paraId="43CD3D16" w14:textId="77777777" w:rsidR="00EE5BF9" w:rsidRPr="00F5692E" w:rsidRDefault="006D45A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14:paraId="33AD549A" w14:textId="77777777" w:rsidR="00EE5BF9" w:rsidRPr="00F5692E" w:rsidRDefault="006D45A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14:paraId="1B936918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14:paraId="01338CB3" w14:textId="77777777" w:rsidR="00EE5BF9" w:rsidRPr="00F5692E" w:rsidRDefault="006D45AC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14:paraId="31A94D60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14:paraId="470A2502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14:paraId="6B3A877E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14:paraId="3F6CD320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14:paraId="4CEC5142" w14:textId="77777777" w:rsidR="00EE5BF9" w:rsidRPr="00F5692E" w:rsidRDefault="006D45A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14:paraId="20F63AA1" w14:textId="77777777" w:rsidR="00EE5BF9" w:rsidRPr="00F5692E" w:rsidRDefault="00EE5BF9">
      <w:pPr>
        <w:rPr>
          <w:lang w:val="ru-RU"/>
        </w:rPr>
        <w:sectPr w:rsidR="00EE5BF9" w:rsidRPr="00F5692E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14:paraId="2133EA50" w14:textId="77777777" w:rsidR="00EE5BF9" w:rsidRPr="00F5692E" w:rsidRDefault="00EE5BF9">
      <w:pPr>
        <w:autoSpaceDE w:val="0"/>
        <w:autoSpaceDN w:val="0"/>
        <w:spacing w:after="108" w:line="220" w:lineRule="exact"/>
        <w:rPr>
          <w:lang w:val="ru-RU"/>
        </w:rPr>
      </w:pPr>
    </w:p>
    <w:p w14:paraId="5FB0BEE6" w14:textId="77777777" w:rsidR="00EE5BF9" w:rsidRPr="00F5692E" w:rsidRDefault="006D45AC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14:paraId="1A987478" w14:textId="77777777" w:rsidR="00EE5BF9" w:rsidRPr="00F5692E" w:rsidRDefault="006D45AC">
      <w:pPr>
        <w:autoSpaceDE w:val="0"/>
        <w:autoSpaceDN w:val="0"/>
        <w:spacing w:before="190" w:after="0" w:line="262" w:lineRule="auto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14:paraId="65B8DD2F" w14:textId="77777777" w:rsidR="00EE5BF9" w:rsidRPr="00F5692E" w:rsidRDefault="00EE5BF9">
      <w:pPr>
        <w:rPr>
          <w:lang w:val="ru-RU"/>
        </w:rPr>
        <w:sectPr w:rsidR="00EE5BF9" w:rsidRPr="00F5692E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14:paraId="000A39C2" w14:textId="77777777" w:rsidR="00EE5BF9" w:rsidRPr="00F5692E" w:rsidRDefault="00EE5BF9">
      <w:pPr>
        <w:autoSpaceDE w:val="0"/>
        <w:autoSpaceDN w:val="0"/>
        <w:spacing w:after="64" w:line="220" w:lineRule="exact"/>
        <w:rPr>
          <w:lang w:val="ru-RU"/>
        </w:rPr>
      </w:pPr>
    </w:p>
    <w:p w14:paraId="23566740" w14:textId="77777777" w:rsidR="00EE5BF9" w:rsidRDefault="006D45AC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EE5BF9" w14:paraId="69E91FA3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3B654" w14:textId="77777777" w:rsidR="00EE5BF9" w:rsidRDefault="006D45A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67ED9" w14:textId="77777777" w:rsidR="00EE5BF9" w:rsidRPr="00F5692E" w:rsidRDefault="006D45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D057F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8E1F5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1418F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CBE59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F4D66" w14:textId="77777777" w:rsidR="00EE5BF9" w:rsidRDefault="006D45AC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EE5BF9" w14:paraId="5A4650D9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F6FAB66" w14:textId="77777777" w:rsidR="00EE5BF9" w:rsidRDefault="00EE5BF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0F3335" w14:textId="77777777" w:rsidR="00EE5BF9" w:rsidRDefault="00EE5BF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C5936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7481C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460554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475954" w14:textId="77777777" w:rsidR="00EE5BF9" w:rsidRDefault="00EE5BF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23AE859" w14:textId="77777777" w:rsidR="00EE5BF9" w:rsidRDefault="00EE5BF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8F0697C" w14:textId="77777777" w:rsidR="00EE5BF9" w:rsidRDefault="00EE5BF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A0B9B00" w14:textId="77777777" w:rsidR="00EE5BF9" w:rsidRDefault="00EE5BF9"/>
        </w:tc>
      </w:tr>
      <w:tr w:rsidR="00EE5BF9" w14:paraId="355B3A4C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88CB7" w14:textId="77777777" w:rsidR="00EE5BF9" w:rsidRDefault="006D45A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EE5BF9" w14:paraId="3F7A564E" w14:textId="77777777">
        <w:trPr>
          <w:trHeight w:hRule="exact" w:val="226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84C15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B6646" w14:textId="77777777" w:rsidR="00EE5BF9" w:rsidRPr="00F5692E" w:rsidRDefault="006D45AC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F3816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D787B9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E94FB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633AD" w14:textId="77777777" w:rsidR="00EE5BF9" w:rsidRDefault="006D45A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01.09.2022 16.09.2022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97386" w14:textId="77777777" w:rsidR="00EE5BF9" w:rsidRPr="00F5692E" w:rsidRDefault="006D45A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запись по образцу и самостоятельно групп чисел,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геометрических фигур в заданном и самостоятельно установленном порядке;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1C94D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45EEC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23E1A62B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DCE9E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C6CE5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A83CD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F3DFD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A101D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91674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F4BF7" w14:textId="77777777" w:rsidR="00EE5BF9" w:rsidRPr="00F5692E" w:rsidRDefault="006D45A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Словесное описание группы предметов, ряда чисел;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Обсуждение: назначение знаков в математике, обобщение представлений; Цифры; знаки сравнения, равенства, арифметических действий;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204D2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FA7B4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5CE2624F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08A2D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1AFEB" w14:textId="77777777" w:rsidR="00EE5BF9" w:rsidRPr="00F5692E" w:rsidRDefault="006D45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6C6D3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6818A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472C3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35E55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6C543" w14:textId="77777777" w:rsidR="00EE5BF9" w:rsidRPr="00F5692E" w:rsidRDefault="006D45A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A61C7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5B8E0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74D2DF9D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2680F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EEEDA" w14:textId="77777777" w:rsidR="00EE5BF9" w:rsidRPr="00F5692E" w:rsidRDefault="006D45AC">
            <w:pPr>
              <w:autoSpaceDE w:val="0"/>
              <w:autoSpaceDN w:val="0"/>
              <w:spacing w:before="64" w:after="0" w:line="245" w:lineRule="auto"/>
              <w:ind w:left="72" w:right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DEE25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5F02F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C26E6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D07A3" w14:textId="77777777" w:rsidR="00EE5BF9" w:rsidRDefault="006D45A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22.09.2022 23.09.2022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B005C" w14:textId="77777777" w:rsidR="00EE5BF9" w:rsidRPr="00F5692E" w:rsidRDefault="006D45A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9BBD7" w14:textId="77777777" w:rsidR="00EE5BF9" w:rsidRDefault="006D45A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7E897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4D9F4578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9867D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95E60" w14:textId="77777777" w:rsidR="00EE5BF9" w:rsidRPr="00F5692E" w:rsidRDefault="006D45AC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6511A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2568C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EF555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66165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33D47" w14:textId="77777777" w:rsidR="00EE5BF9" w:rsidRPr="00F5692E" w:rsidRDefault="006D45A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2A19C" w14:textId="77777777" w:rsidR="00EE5BF9" w:rsidRDefault="006D45A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3ECF30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148A4879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8EF0C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379321" w14:textId="77777777" w:rsidR="00EE5BF9" w:rsidRPr="00F5692E" w:rsidRDefault="006D45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3FE87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85AF6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6641A6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12C36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39E238" w14:textId="77777777" w:rsidR="00EE5BF9" w:rsidRPr="00F5692E" w:rsidRDefault="006D45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84693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85323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75EE45F6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B0CDF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9825A" w14:textId="77777777" w:rsidR="00EE5BF9" w:rsidRPr="00F5692E" w:rsidRDefault="006D45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AB181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8709D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50D34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85962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9E81C" w14:textId="77777777" w:rsidR="00EE5BF9" w:rsidRDefault="006D45AC">
            <w:pPr>
              <w:autoSpaceDE w:val="0"/>
              <w:autoSpaceDN w:val="0"/>
              <w:spacing w:before="78" w:after="0" w:line="252" w:lineRule="auto"/>
              <w:ind w:left="72"/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парах/группах. Формулирование вопросов, связанных с порядком чисел, увеличением/уменьшением числа на несколько единиц,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установлением закономерности в ряду чисел;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представлений о числе в 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A360B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7FC7E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4B270B18" w14:textId="77777777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EE68D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F968C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F6534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A6EC2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7CD69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0132F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CA3FB" w14:textId="77777777" w:rsidR="00EE5BF9" w:rsidRDefault="006D45AC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EB869B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7F1E0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33E18710" w14:textId="77777777" w:rsidR="00EE5BF9" w:rsidRDefault="00EE5BF9">
      <w:pPr>
        <w:autoSpaceDE w:val="0"/>
        <w:autoSpaceDN w:val="0"/>
        <w:spacing w:after="0" w:line="14" w:lineRule="exact"/>
      </w:pPr>
    </w:p>
    <w:p w14:paraId="6E074781" w14:textId="77777777" w:rsidR="00EE5BF9" w:rsidRDefault="00EE5BF9">
      <w:pPr>
        <w:sectPr w:rsidR="00EE5BF9">
          <w:pgSz w:w="16840" w:h="11900"/>
          <w:pgMar w:top="282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84EFFC6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EE5BF9" w14:paraId="4360D52A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71595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40058" w14:textId="77777777" w:rsidR="00EE5BF9" w:rsidRPr="00F5692E" w:rsidRDefault="006D45A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E1CB1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F7B5B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C2FB8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F81A1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CEAE3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 цифр;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BC16F" w14:textId="77777777" w:rsidR="00EE5BF9" w:rsidRPr="00F5692E" w:rsidRDefault="006D45A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C8974A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0668606F" w14:textId="77777777">
        <w:trPr>
          <w:trHeight w:hRule="exact" w:val="350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E79A8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E143A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AA1A7" w14:textId="77777777" w:rsidR="00EE5BF9" w:rsidRDefault="00EE5BF9"/>
        </w:tc>
      </w:tr>
      <w:tr w:rsidR="00EE5BF9" w14:paraId="058713A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830DA" w14:textId="77777777" w:rsidR="00EE5BF9" w:rsidRDefault="006D45A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EE5BF9" w14:paraId="440B4A32" w14:textId="77777777">
        <w:trPr>
          <w:trHeight w:hRule="exact" w:val="6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AD70C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8C338" w14:textId="77777777" w:rsidR="00EE5BF9" w:rsidRPr="00F5692E" w:rsidRDefault="006D45A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62FB6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1100B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12EF2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32AF30" w14:textId="77777777" w:rsidR="00EE5BF9" w:rsidRDefault="006D45A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04.10.2022 06.10.2022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77A3E5" w14:textId="77777777" w:rsidR="00EE5BF9" w:rsidRPr="00F5692E" w:rsidRDefault="006D45AC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771C5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4436B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343B2842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A3BCE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506EE" w14:textId="77777777" w:rsidR="00EE5BF9" w:rsidRPr="00F5692E" w:rsidRDefault="006D45AC">
            <w:pPr>
              <w:autoSpaceDE w:val="0"/>
              <w:autoSpaceDN w:val="0"/>
              <w:spacing w:before="64" w:after="0" w:line="250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27C209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4BB8F2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30869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67E96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2FD2E" w14:textId="77777777" w:rsidR="00EE5BF9" w:rsidRPr="00F5692E" w:rsidRDefault="006D45A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действия измерительных приборов;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7D2DC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11338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67EB09C5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42871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0674B" w14:textId="77777777" w:rsidR="00EE5BF9" w:rsidRPr="00F5692E" w:rsidRDefault="006D45AC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785D4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61133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E9CAD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DA02B" w14:textId="77777777" w:rsidR="00EE5BF9" w:rsidRDefault="006D45A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10.10.2022 13.10.2022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66D43" w14:textId="77777777" w:rsidR="00EE5BF9" w:rsidRPr="00F5692E" w:rsidRDefault="006D45AC">
            <w:pPr>
              <w:autoSpaceDE w:val="0"/>
              <w:autoSpaceDN w:val="0"/>
              <w:spacing w:before="76" w:after="0" w:line="245" w:lineRule="auto"/>
              <w:ind w:left="72" w:right="100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отрезка; Коллективная работа по различению и сравнению величин;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A5C70" w14:textId="77777777" w:rsidR="00EE5BF9" w:rsidRDefault="006D45AC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8F7E6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58589E3D" w14:textId="77777777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2B4E4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25F01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36A79" w14:textId="77777777" w:rsidR="00EE5BF9" w:rsidRDefault="00EE5BF9"/>
        </w:tc>
      </w:tr>
      <w:tr w:rsidR="00EE5BF9" w14:paraId="647C08B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B74C8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EE5BF9" w14:paraId="189B6E7F" w14:textId="77777777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6B863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C5D05" w14:textId="77777777" w:rsidR="00EE5BF9" w:rsidRPr="00F5692E" w:rsidRDefault="006D45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9655A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2140C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7EED7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2B02E" w14:textId="77777777" w:rsidR="00EE5BF9" w:rsidRDefault="006D45A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14.10.2022 01.12.2022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DBB24" w14:textId="77777777" w:rsidR="00EE5BF9" w:rsidRPr="00F5692E" w:rsidRDefault="006D45A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«Сравнение практических (житейских) ситуаций, требующих записи одного и того же арифметического действия, разных арифметических действий»;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1132A" w14:textId="77777777" w:rsidR="00EE5BF9" w:rsidRPr="00F5692E" w:rsidRDefault="006D45A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93037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173ED1E5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AC0AD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E6BB6" w14:textId="77777777" w:rsidR="00EE5BF9" w:rsidRPr="00F5692E" w:rsidRDefault="006D45A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70E2B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7546D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E940A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2378C" w14:textId="77777777" w:rsidR="00EE5BF9" w:rsidRDefault="006D45A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02.12.2022 06.12.2022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9CF9F" w14:textId="77777777" w:rsidR="00EE5BF9" w:rsidRPr="00F5692E" w:rsidRDefault="006D45A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EF7D5" w14:textId="77777777" w:rsidR="00EE5BF9" w:rsidRDefault="006D45A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65D87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4FB4EBA4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70D77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9C6ED1" w14:textId="77777777" w:rsidR="00EE5BF9" w:rsidRPr="00F5692E" w:rsidRDefault="006D45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40092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6C72B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38632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03A9A" w14:textId="77777777" w:rsidR="00EE5BF9" w:rsidRDefault="006D45A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08.12.2022 09.12.2022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50B52" w14:textId="77777777" w:rsidR="00EE5BF9" w:rsidRPr="00F5692E" w:rsidRDefault="006D45A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03FD9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E59BA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7ADA8C0D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C0DFD2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7750D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322D92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AF634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4239F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778D5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356B3" w14:textId="77777777" w:rsidR="00EE5BF9" w:rsidRPr="00F5692E" w:rsidRDefault="006D45A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1EA44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5195A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51B155B1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3BC051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DA4FC" w14:textId="77777777" w:rsidR="00EE5BF9" w:rsidRPr="00F5692E" w:rsidRDefault="006D45A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F5548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756B1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58C3C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19BA8" w14:textId="77777777" w:rsidR="00EE5BF9" w:rsidRDefault="006D45A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13.12.2022 16.12.2022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D6F45" w14:textId="77777777" w:rsidR="00EE5BF9" w:rsidRPr="00F5692E" w:rsidRDefault="006D45A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заданной единицы счёта;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291D8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1D4E5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5A0F60C3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154EC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3B19B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17947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656D6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E1282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8B2A2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9CD8A" w14:textId="77777777" w:rsidR="00EE5BF9" w:rsidRPr="00F5692E" w:rsidRDefault="006D45A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парах/группах: проверка правильности вычисления с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 раздаточного материала, линейки, модели действия, по образцу; обнаружение общего и различного в записи арифметических действий, одного и того же действия с разными числами;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EF510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C16B1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1AFFF83A" w14:textId="77777777" w:rsidR="00EE5BF9" w:rsidRDefault="00EE5BF9">
      <w:pPr>
        <w:autoSpaceDE w:val="0"/>
        <w:autoSpaceDN w:val="0"/>
        <w:spacing w:after="0" w:line="14" w:lineRule="exact"/>
      </w:pPr>
    </w:p>
    <w:p w14:paraId="68E2854F" w14:textId="77777777" w:rsidR="00EE5BF9" w:rsidRDefault="00EE5BF9">
      <w:pPr>
        <w:sectPr w:rsidR="00EE5BF9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5212966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EE5BF9" w14:paraId="6D578EB3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E1800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BB210" w14:textId="77777777" w:rsidR="00EE5BF9" w:rsidRPr="00F5692E" w:rsidRDefault="006D45A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ABF3E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7868B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12DE1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9F118" w14:textId="77777777" w:rsidR="00EE5BF9" w:rsidRDefault="006D45A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20.12.2022 26.12.2022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3162F" w14:textId="77777777" w:rsidR="00EE5BF9" w:rsidRPr="00F5692E" w:rsidRDefault="006D45A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6FB90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DB222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438C146D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A6CC0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AE82D" w14:textId="77777777" w:rsidR="00EE5BF9" w:rsidRPr="00F5692E" w:rsidRDefault="006D45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9EBCE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7EF11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B1F9E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8ABF8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27.12.2022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A0C15" w14:textId="77777777" w:rsidR="00EE5BF9" w:rsidRPr="00F5692E" w:rsidRDefault="006D45A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E43F1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144E0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1632A657" w14:textId="77777777">
        <w:trPr>
          <w:trHeight w:hRule="exact" w:val="350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86546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219CE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4B28E" w14:textId="77777777" w:rsidR="00EE5BF9" w:rsidRDefault="00EE5BF9"/>
        </w:tc>
      </w:tr>
      <w:tr w:rsidR="00EE5BF9" w14:paraId="7111FE9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40649" w14:textId="77777777" w:rsidR="00EE5BF9" w:rsidRDefault="006D45A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EE5BF9" w14:paraId="54643DE1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0485C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4CE1C" w14:textId="77777777" w:rsidR="00EE5BF9" w:rsidRPr="00F5692E" w:rsidRDefault="006D45A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3D619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95354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E739D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62D6C" w14:textId="77777777" w:rsidR="00EE5BF9" w:rsidRDefault="006D45A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09.01.2023 10.01.2023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9447A" w14:textId="77777777" w:rsidR="00EE5BF9" w:rsidRPr="00F5692E" w:rsidRDefault="006D45A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4D7A9" w14:textId="77777777" w:rsidR="00EE5BF9" w:rsidRDefault="006D45A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231FA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457260CB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6B675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2788D" w14:textId="77777777" w:rsidR="00EE5BF9" w:rsidRPr="00F5692E" w:rsidRDefault="006D45A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78F18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94556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5E83B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B002B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23835" w14:textId="77777777" w:rsidR="00EE5BF9" w:rsidRDefault="006D45AC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300C7" w14:textId="77777777" w:rsidR="00EE5BF9" w:rsidRDefault="006D45A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19C9F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604B7976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82E34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14E4A" w14:textId="77777777" w:rsidR="00EE5BF9" w:rsidRPr="00F5692E" w:rsidRDefault="006D45A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55F13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D2ED9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B1798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4F71D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8E5A7" w14:textId="77777777" w:rsidR="00EE5BF9" w:rsidRPr="00F5692E" w:rsidRDefault="006D45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F3ADF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23296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66BFB71D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F7CF5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99BB9" w14:textId="77777777" w:rsidR="00EE5BF9" w:rsidRPr="00F5692E" w:rsidRDefault="006D45A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7BE14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3F61B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558EE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16440" w14:textId="77777777" w:rsidR="00EE5BF9" w:rsidRDefault="006D45A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16.01.2023 03.02.2023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FB129" w14:textId="77777777" w:rsidR="00EE5BF9" w:rsidRPr="00F5692E" w:rsidRDefault="006D45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Соотнесение текста задачи и её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AC376E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74005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5936C0E9" w14:textId="77777777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0AF52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2CA2F" w14:textId="77777777" w:rsidR="00EE5BF9" w:rsidRPr="00F5692E" w:rsidRDefault="006D45A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34E69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3C3C0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959AB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1C272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D7AA4" w14:textId="77777777" w:rsidR="00EE5BF9" w:rsidRPr="00F5692E" w:rsidRDefault="006D45A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математическогоотношения. Иллюстрация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69649" w14:textId="77777777" w:rsidR="00EE5BF9" w:rsidRDefault="006D45AC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контроль;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0248B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060994E7" w14:textId="77777777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39160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CC479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A436D" w14:textId="77777777" w:rsidR="00EE5BF9" w:rsidRDefault="00EE5BF9"/>
        </w:tc>
      </w:tr>
      <w:tr w:rsidR="00EE5BF9" w:rsidRPr="007223A9" w14:paraId="3C359FB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20F66" w14:textId="77777777" w:rsidR="00EE5BF9" w:rsidRPr="00F5692E" w:rsidRDefault="006D45A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EE5BF9" w14:paraId="1C6B1A7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CD2EB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47E59" w14:textId="77777777" w:rsidR="00EE5BF9" w:rsidRPr="00F5692E" w:rsidRDefault="006D45AC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между; установление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01BA2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106FE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622C2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00FD7" w14:textId="77777777" w:rsidR="00EE5BF9" w:rsidRDefault="006D45A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14.02.2023 21.02.2023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CA11E" w14:textId="77777777" w:rsidR="00EE5BF9" w:rsidRPr="00F5692E" w:rsidRDefault="006D45AC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DD909" w14:textId="77777777" w:rsidR="00EE5BF9" w:rsidRDefault="006D45A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BFFA5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668B2E8B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E2D936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3DD3C" w14:textId="77777777" w:rsidR="00EE5BF9" w:rsidRPr="00F5692E" w:rsidRDefault="006D45A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B20DC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687E80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9C188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22765" w14:textId="77777777" w:rsidR="00EE5BF9" w:rsidRDefault="006D45A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23.02.2023 28.02.2023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E0EE1" w14:textId="77777777" w:rsidR="00EE5BF9" w:rsidRPr="00F5692E" w:rsidRDefault="006D45A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Игровые упражнения: «Угадай фигуру по описанию», «Расположи фигуры в заданном порядке», «Найди модели фигур в классе» и т. п.;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DA8A1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AE8A1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1CA6518B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58455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271B2" w14:textId="77777777" w:rsidR="00EE5BF9" w:rsidRPr="00F5692E" w:rsidRDefault="006D45A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071B6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727DC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10D78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8E99AC" w14:textId="77777777" w:rsidR="00EE5BF9" w:rsidRDefault="006D45A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02.03.2023 03.03.2023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A3698" w14:textId="77777777" w:rsidR="00EE5BF9" w:rsidRPr="00F5692E" w:rsidRDefault="006D45A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D60A1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0BA42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43EE58B9" w14:textId="77777777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2F3A0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90875" w14:textId="77777777" w:rsidR="00EE5BF9" w:rsidRPr="00F5692E" w:rsidRDefault="006D45A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64759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BE8D1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F5857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CE736" w14:textId="77777777" w:rsidR="00EE5BF9" w:rsidRDefault="006D45A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06.03.2023 16.03.2023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ECD3F" w14:textId="77777777" w:rsidR="00EE5BF9" w:rsidRPr="00F5692E" w:rsidRDefault="006D45A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4C06F" w14:textId="77777777" w:rsidR="00EE5BF9" w:rsidRPr="00F5692E" w:rsidRDefault="006D45A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70DEE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29CE9550" w14:textId="77777777" w:rsidR="00EE5BF9" w:rsidRDefault="00EE5BF9">
      <w:pPr>
        <w:autoSpaceDE w:val="0"/>
        <w:autoSpaceDN w:val="0"/>
        <w:spacing w:after="0" w:line="14" w:lineRule="exact"/>
      </w:pPr>
    </w:p>
    <w:p w14:paraId="7542EB50" w14:textId="77777777" w:rsidR="00EE5BF9" w:rsidRDefault="00EE5BF9">
      <w:pPr>
        <w:sectPr w:rsidR="00EE5BF9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34A4052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686"/>
        <w:gridCol w:w="528"/>
        <w:gridCol w:w="1106"/>
        <w:gridCol w:w="1140"/>
        <w:gridCol w:w="864"/>
        <w:gridCol w:w="5164"/>
        <w:gridCol w:w="1236"/>
        <w:gridCol w:w="1382"/>
      </w:tblGrid>
      <w:tr w:rsidR="00EE5BF9" w14:paraId="0B32B264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23EC3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EA8C9" w14:textId="77777777" w:rsidR="00EE5BF9" w:rsidRPr="00F5692E" w:rsidRDefault="006D45A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E213A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D91CD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F3640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0E162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345EA" w14:textId="77777777" w:rsidR="00EE5BF9" w:rsidRPr="00F5692E" w:rsidRDefault="006D45A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7E0FA0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A635D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48301D4B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2645F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15347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47834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41937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820E8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33A86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27.03.2023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90325" w14:textId="77777777" w:rsidR="00EE5BF9" w:rsidRPr="00F5692E" w:rsidRDefault="006D45AC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Творческие задания: узоры и орнаменты. Составление инструкции изображения узора, линии (по клеткам);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A5B77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3A07A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6EDDC77E" w14:textId="77777777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0B031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441DB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F6AB8" w14:textId="77777777" w:rsidR="00EE5BF9" w:rsidRDefault="00EE5BF9"/>
        </w:tc>
      </w:tr>
      <w:tr w:rsidR="00EE5BF9" w14:paraId="7102D288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B24E2" w14:textId="77777777" w:rsidR="00EE5BF9" w:rsidRDefault="006D45A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EE5BF9" w14:paraId="530016F1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3A2D8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B009F" w14:textId="77777777" w:rsidR="00EE5BF9" w:rsidRPr="00F5692E" w:rsidRDefault="006D45A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14:paraId="4073D0E4" w14:textId="77777777" w:rsidR="00EE5BF9" w:rsidRPr="00F5692E" w:rsidRDefault="006D45AC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1A1B5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55F4A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57F1C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A3E38" w14:textId="77777777" w:rsidR="00EE5BF9" w:rsidRDefault="006D45A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28.03.2023 03.04.2023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1DD82" w14:textId="77777777" w:rsidR="00EE5BF9" w:rsidRPr="00F5692E" w:rsidRDefault="006D45A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BA51C" w14:textId="77777777" w:rsidR="00EE5BF9" w:rsidRDefault="006D45A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9F7B0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47962042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D0CFE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84643" w14:textId="77777777" w:rsidR="00EE5BF9" w:rsidRPr="00F5692E" w:rsidRDefault="006D45A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C57F2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6D66D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CE293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CE61D" w14:textId="77777777" w:rsidR="00EE5BF9" w:rsidRDefault="006D45A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04.04.2023 06.04.2023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4AFAB" w14:textId="77777777" w:rsidR="00EE5BF9" w:rsidRPr="00F5692E" w:rsidRDefault="006D45AC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3F163" w14:textId="77777777" w:rsidR="00EE5BF9" w:rsidRDefault="006D45A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03AA1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6A9934C4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061DC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7259D" w14:textId="77777777" w:rsidR="00EE5BF9" w:rsidRPr="00F5692E" w:rsidRDefault="006D45A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AD911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643A1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D6B41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86885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E69DF" w14:textId="77777777" w:rsidR="00EE5BF9" w:rsidRPr="00F5692E" w:rsidRDefault="006D45A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Ориентировка в книге, на странице учебника, использование изученных терминов для описания положениярисунка, числа, задания и пр. на странице, на листе бумаги;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0424B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BE628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045A4ABD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A31CD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53CD8" w14:textId="77777777" w:rsidR="00EE5BF9" w:rsidRPr="00F5692E" w:rsidRDefault="006D45AC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C0D3A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42CFC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AE7AE4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D5145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3B91B" w14:textId="77777777" w:rsidR="00EE5BF9" w:rsidRPr="00F5692E" w:rsidRDefault="006D45A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11001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FF657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17E1022C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1F40D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2C63D3" w14:textId="77777777" w:rsidR="00EE5BF9" w:rsidRPr="00F5692E" w:rsidRDefault="006D45A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E6BF8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0EC86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EABF2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71F87" w14:textId="77777777" w:rsidR="00EE5BF9" w:rsidRDefault="006D45A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13.04.2023 17.04.2023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17C38" w14:textId="77777777" w:rsidR="00EE5BF9" w:rsidRPr="00F5692E" w:rsidRDefault="006D45A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14:paraId="2DA76C0D" w14:textId="77777777" w:rsidR="00EE5BF9" w:rsidRPr="00F5692E" w:rsidRDefault="006D45AC">
            <w:pPr>
              <w:autoSpaceDE w:val="0"/>
              <w:autoSpaceDN w:val="0"/>
              <w:spacing w:before="20" w:after="0" w:line="245" w:lineRule="auto"/>
              <w:ind w:left="72" w:right="100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отношения («больше», «меньше», «равно»), переместительное свойство сложения;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E9044B" w14:textId="77777777" w:rsidR="00EE5BF9" w:rsidRDefault="006D45A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6755C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1DEB918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D0ADB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6483B" w14:textId="77777777" w:rsidR="00EE5BF9" w:rsidRPr="00F5692E" w:rsidRDefault="006D45AC">
            <w:pPr>
              <w:autoSpaceDE w:val="0"/>
              <w:autoSpaceDN w:val="0"/>
              <w:spacing w:before="76" w:after="0" w:line="245" w:lineRule="auto"/>
              <w:ind w:right="576"/>
              <w:jc w:val="center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DBCA6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BB1581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4D09A" w14:textId="77777777" w:rsidR="00EE5BF9" w:rsidRDefault="006D45A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37C82" w14:textId="77777777" w:rsidR="00EE5BF9" w:rsidRDefault="006D45A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18.04.2023 24.04.2023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C7BE4" w14:textId="77777777" w:rsidR="00EE5BF9" w:rsidRPr="00F5692E" w:rsidRDefault="006D45A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9AC8C" w14:textId="77777777" w:rsidR="00EE5BF9" w:rsidRDefault="006D45A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D6513" w14:textId="77777777" w:rsidR="00EE5BF9" w:rsidRDefault="006D45A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05288F58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A92D3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F9DFD" w14:textId="77777777" w:rsidR="00EE5BF9" w:rsidRPr="00F5692E" w:rsidRDefault="006D45A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CDE22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2957E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DE621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25448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25.04.2023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83541" w14:textId="77777777" w:rsidR="00EE5BF9" w:rsidRPr="00F5692E" w:rsidRDefault="006D45A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 , то …».Верно или неверно: формулирование и проверка предложения;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FFC6B" w14:textId="77777777" w:rsidR="00EE5BF9" w:rsidRPr="00F5692E" w:rsidRDefault="006D45A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36DCF" w14:textId="77777777" w:rsidR="00EE5BF9" w:rsidRDefault="006D45A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EE5BF9" w14:paraId="28E8A6BD" w14:textId="77777777">
        <w:trPr>
          <w:trHeight w:hRule="exact" w:val="348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FE13D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09276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FA6A3" w14:textId="77777777" w:rsidR="00EE5BF9" w:rsidRDefault="00EE5BF9"/>
        </w:tc>
      </w:tr>
      <w:tr w:rsidR="00EE5BF9" w14:paraId="2F353A99" w14:textId="77777777">
        <w:trPr>
          <w:trHeight w:hRule="exact" w:val="350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16D3E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88910" w14:textId="77777777" w:rsidR="00EE5BF9" w:rsidRDefault="006D45A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F04BA" w14:textId="77777777" w:rsidR="00EE5BF9" w:rsidRDefault="00EE5BF9"/>
        </w:tc>
      </w:tr>
      <w:tr w:rsidR="00EE5BF9" w14:paraId="5EBDC28E" w14:textId="77777777">
        <w:trPr>
          <w:trHeight w:hRule="exact" w:val="328"/>
        </w:trPr>
        <w:tc>
          <w:tcPr>
            <w:tcW w:w="40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5D00F" w14:textId="77777777" w:rsidR="00EE5BF9" w:rsidRPr="00F5692E" w:rsidRDefault="006D45AC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B8612" w14:textId="77777777" w:rsidR="00EE5BF9" w:rsidRDefault="006D45A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B34A56" w14:textId="77777777" w:rsidR="00EE5BF9" w:rsidRDefault="006D45A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7B15D" w14:textId="77777777" w:rsidR="00EE5BF9" w:rsidRDefault="006D45A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C1AD1" w14:textId="77777777" w:rsidR="00EE5BF9" w:rsidRDefault="00EE5BF9"/>
        </w:tc>
      </w:tr>
    </w:tbl>
    <w:p w14:paraId="30DD9A87" w14:textId="77777777" w:rsidR="00EE5BF9" w:rsidRDefault="00EE5BF9">
      <w:pPr>
        <w:autoSpaceDE w:val="0"/>
        <w:autoSpaceDN w:val="0"/>
        <w:spacing w:after="0" w:line="14" w:lineRule="exact"/>
      </w:pPr>
    </w:p>
    <w:p w14:paraId="407DF7D2" w14:textId="77777777" w:rsidR="00EE5BF9" w:rsidRDefault="00EE5BF9">
      <w:pPr>
        <w:sectPr w:rsidR="00EE5BF9">
          <w:pgSz w:w="16840" w:h="11900"/>
          <w:pgMar w:top="284" w:right="640" w:bottom="110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B9917C5" w14:textId="77777777" w:rsidR="00EE5BF9" w:rsidRDefault="00EE5BF9">
      <w:pPr>
        <w:autoSpaceDE w:val="0"/>
        <w:autoSpaceDN w:val="0"/>
        <w:spacing w:after="78" w:line="220" w:lineRule="exact"/>
      </w:pPr>
    </w:p>
    <w:p w14:paraId="7B31AA4B" w14:textId="77777777" w:rsidR="00EE5BF9" w:rsidRDefault="006D45A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7B5E328F" w14:textId="77777777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EF542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3C21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AA3E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EDF29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4069B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EE5BF9" w14:paraId="0E783532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9860" w14:textId="77777777" w:rsidR="00EE5BF9" w:rsidRDefault="00EE5BF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819A" w14:textId="77777777" w:rsidR="00EE5BF9" w:rsidRDefault="00EE5BF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8CBE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370C1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95E0E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0391" w14:textId="77777777" w:rsidR="00EE5BF9" w:rsidRDefault="00EE5BF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D2A0" w14:textId="77777777" w:rsidR="00EE5BF9" w:rsidRDefault="00EE5BF9"/>
        </w:tc>
      </w:tr>
      <w:tr w:rsidR="00EE5BF9" w14:paraId="353B4A18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D765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0A8EA" w14:textId="77777777" w:rsidR="00EE5BF9" w:rsidRDefault="006D45A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CE84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7F2B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81BA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A5540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541D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5BF9" w14:paraId="4BE1BEE4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639A9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ED20D" w14:textId="77777777" w:rsidR="00EE5BF9" w:rsidRDefault="006D45AC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D0567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5219A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6DAFA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B6DFA" w14:textId="77777777" w:rsidR="00EE5BF9" w:rsidRDefault="006D45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702C3" w14:textId="77777777" w:rsidR="00EE5BF9" w:rsidRDefault="006D45A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6378230D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518A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09B9B" w14:textId="77777777" w:rsidR="00EE5BF9" w:rsidRDefault="006D45A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E85B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B9ED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A234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948D2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B5FD5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678B305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59E2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16F14" w14:textId="77777777" w:rsidR="00EE5BF9" w:rsidRDefault="006D45A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F002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4856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E4F4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3601B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AD070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26A06B3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ADA7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BE50B" w14:textId="77777777" w:rsidR="00EE5BF9" w:rsidRDefault="006D45A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E9A5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47A3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14BB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1E2F3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C64B6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7A1B039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CFEC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81409" w14:textId="77777777" w:rsidR="00EE5BF9" w:rsidRDefault="006D45A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53FA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81E8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D8A6E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8858D8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51748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07BA594A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4A66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1417F" w14:textId="77777777" w:rsidR="00EE5BF9" w:rsidRDefault="006D45A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A6AE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3B12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FF67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F1038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DF7DB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4AE68DD8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01F5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FDE19" w14:textId="77777777" w:rsidR="00EE5BF9" w:rsidRDefault="006D45AC">
            <w:pPr>
              <w:autoSpaceDE w:val="0"/>
              <w:autoSpaceDN w:val="0"/>
              <w:spacing w:before="98" w:after="0" w:line="274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8181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1B86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BECC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88D4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FB81A" w14:textId="77777777" w:rsidR="00EE5BF9" w:rsidRDefault="006D45A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EE5BF9" w14:paraId="0DA9B704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C6D7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611BF7" w14:textId="77777777" w:rsidR="00EE5BF9" w:rsidRDefault="006D45AC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ABE7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EA2FC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8B17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C6ACA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96AF8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057D1EB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DEBEF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FD6A6" w14:textId="77777777" w:rsidR="00EE5BF9" w:rsidRDefault="006D45AC">
            <w:pPr>
              <w:autoSpaceDE w:val="0"/>
              <w:autoSpaceDN w:val="0"/>
              <w:spacing w:before="98" w:after="0"/>
              <w:ind w:left="72" w:right="432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A99D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D7AF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435A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BC15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4960B" w14:textId="77777777" w:rsidR="00EE5BF9" w:rsidRDefault="006D45A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5BF9" w14:paraId="4CECCCFE" w14:textId="77777777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0B3C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E2DA4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 Единица счёта.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9BD9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A97C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E86C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5BBD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19.09.2022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93F362" w14:textId="77777777" w:rsidR="00EE5BF9" w:rsidRDefault="006D45A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Тестирование;</w:t>
            </w:r>
          </w:p>
        </w:tc>
      </w:tr>
    </w:tbl>
    <w:p w14:paraId="338116AC" w14:textId="77777777" w:rsidR="00EE5BF9" w:rsidRDefault="00EE5BF9">
      <w:pPr>
        <w:autoSpaceDE w:val="0"/>
        <w:autoSpaceDN w:val="0"/>
        <w:spacing w:after="0" w:line="14" w:lineRule="exact"/>
      </w:pPr>
    </w:p>
    <w:p w14:paraId="7A4F9B9F" w14:textId="77777777" w:rsidR="00EE5BF9" w:rsidRDefault="00EE5BF9">
      <w:pPr>
        <w:sectPr w:rsidR="00EE5BF9">
          <w:pgSz w:w="11900" w:h="16840"/>
          <w:pgMar w:top="298" w:right="650" w:bottom="7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B122C7B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3F0D43C0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13F2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FA3A9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запись результата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67FF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7B39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2978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BFBCB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78E5D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64CC15AE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CFEE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BE22B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объекта при заданном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порядке счёта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08E6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02AB0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70CB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EDF81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145B6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2B26D84D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8A7C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84E09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68E9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89F6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811F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587D3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85663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38A48301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4CEA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7A2FF" w14:textId="77777777" w:rsidR="00EE5BF9" w:rsidRPr="00F5692E" w:rsidRDefault="006D45A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групп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4E66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8E2F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8629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9A3509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16460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344BE6F2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285D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49592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Число и цифра 0 при измерении,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AB21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E209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47E8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794DA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660C9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3D6C88C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7A94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6010D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в пределах 20: чтение, запись,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33E0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F07A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66B1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F712C5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7D8F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3C512058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C8017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D6E3A" w14:textId="77777777" w:rsidR="00EE5BF9" w:rsidRPr="00F5692E" w:rsidRDefault="006D45A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A76C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C2DC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4F19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047CC7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3B91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64D2CF75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29A2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076E6" w14:textId="77777777" w:rsidR="00EE5BF9" w:rsidRPr="00F5692E" w:rsidRDefault="006D45A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E404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C3CA4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3659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C8E33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77ED2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5BF9" w14:paraId="785759EE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D9BD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13764" w14:textId="77777777" w:rsidR="00EE5BF9" w:rsidRPr="00F5692E" w:rsidRDefault="006D45A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B6C37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527F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AD4A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C9456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36B4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5BF9" w14:paraId="68142FE0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22092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6FE28" w14:textId="77777777" w:rsidR="00EE5BF9" w:rsidRPr="00F5692E" w:rsidRDefault="006D45AC">
            <w:pPr>
              <w:autoSpaceDE w:val="0"/>
              <w:autoSpaceDN w:val="0"/>
              <w:spacing w:before="98" w:after="0" w:line="274" w:lineRule="auto"/>
              <w:ind w:left="72" w:right="130"/>
              <w:jc w:val="both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14:paraId="6B111334" w14:textId="77777777" w:rsidR="00EE5BF9" w:rsidRPr="00F5692E" w:rsidRDefault="006D45AC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Короче. Одинаковые по длине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AA77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6E6D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23D1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F632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C3619" w14:textId="77777777" w:rsidR="00EE5BF9" w:rsidRDefault="006D45A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EE5BF9" w14:paraId="6F083138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D999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90674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 w:right="518"/>
              <w:jc w:val="both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Длина и её измерение с помощью заданной мерки.</w:t>
            </w:r>
          </w:p>
          <w:p w14:paraId="47F93B26" w14:textId="77777777" w:rsidR="00EE5BF9" w:rsidRDefault="006D45A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F04A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38C4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996C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A03FE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80DD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5BF9" w14:paraId="13B9A0F7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5270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82BB6" w14:textId="77777777" w:rsidR="00EE5BF9" w:rsidRPr="00F5692E" w:rsidRDefault="006D45A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Сравнение без измерения: выше — ниже, шире — уже, длиннее —короче, старше —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моложе, тяжелее — легче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1C6F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7B20D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79E8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9E414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FCC34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5360CE70" w14:textId="77777777" w:rsidR="00EE5BF9" w:rsidRDefault="00EE5BF9">
      <w:pPr>
        <w:autoSpaceDE w:val="0"/>
        <w:autoSpaceDN w:val="0"/>
        <w:spacing w:after="0" w:line="14" w:lineRule="exact"/>
      </w:pPr>
    </w:p>
    <w:p w14:paraId="43DC8D0F" w14:textId="77777777" w:rsidR="00EE5BF9" w:rsidRDefault="00EE5BF9">
      <w:pPr>
        <w:sectPr w:rsidR="00EE5BF9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F1C4147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7F1E33E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12FE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7E5DF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сантиметр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A68F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9941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3E1D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BF5FC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88835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6A1C9A3A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A8FF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1EF97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дециметр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14D2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A583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8126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69ECF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7372C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0902CAD9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59E0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C4F27" w14:textId="77777777" w:rsidR="00EE5BF9" w:rsidRPr="00F5692E" w:rsidRDefault="006D45A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длины: сантиметр,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дециметр; установление соотношения между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5787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C2DD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7C0F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2831E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1D0984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5DD15F80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C9BA8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C580C" w14:textId="77777777" w:rsidR="00EE5BF9" w:rsidRDefault="006D45AC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+ 1, □ –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A79EF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149ACB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336D6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B8875" w14:textId="77777777" w:rsidR="00EE5BF9" w:rsidRDefault="006D45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ECCBF" w14:textId="77777777" w:rsidR="00EE5BF9" w:rsidRDefault="006D45A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6FBD07DC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9A07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DF5CE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+ 2, □ –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BD45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E457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C4FC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D8C2A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6FF4D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15101E69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E3696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040A8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+ 3, □ –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D408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055A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53AC4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434B9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6165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6FF66EE0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B56E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1643B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+ 4, □ –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F31D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48734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C3B8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44264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3F7CF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52BB6958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88DCC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349FDA" w14:textId="77777777" w:rsidR="00EE5BF9" w:rsidRDefault="006D45AC">
            <w:pPr>
              <w:autoSpaceDE w:val="0"/>
              <w:autoSpaceDN w:val="0"/>
              <w:spacing w:before="100" w:after="0" w:line="281" w:lineRule="auto"/>
              <w:ind w:left="72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 □ + 5, □ + 6, □ + 7,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558BF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A5619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5FE8E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D388FF" w14:textId="77777777" w:rsidR="00EE5BF9" w:rsidRDefault="006D45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B5867" w14:textId="77777777" w:rsidR="00EE5BF9" w:rsidRDefault="006D45A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3A8173CD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52D9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38EF0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6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F824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69A3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70C7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752A70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9C6E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13444310" w14:textId="77777777" w:rsidR="00EE5BF9" w:rsidRDefault="00EE5BF9">
      <w:pPr>
        <w:autoSpaceDE w:val="0"/>
        <w:autoSpaceDN w:val="0"/>
        <w:spacing w:after="0" w:line="14" w:lineRule="exact"/>
      </w:pPr>
    </w:p>
    <w:p w14:paraId="3CCD6A25" w14:textId="77777777" w:rsidR="00EE5BF9" w:rsidRDefault="00EE5BF9">
      <w:pPr>
        <w:sectPr w:rsidR="00EE5BF9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F6DE329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59942B49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06DF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68C6A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7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F5C4D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DD34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EE72C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51F9F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AD182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E5BF9" w14:paraId="512E7A3A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D7F2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43A76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8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3904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3556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0272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C1D1A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53EFF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00E9ED60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3E8B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4D3E2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9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15F8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B143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2543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75DFEF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C8368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5F6D1E73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41F0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6BD90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10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30BE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B685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8EB4E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E35CA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2719B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01309F83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6052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FBDA5" w14:textId="77777777" w:rsidR="00EE5BF9" w:rsidRDefault="006D45A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B4A1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73F4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48E7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96F99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B25A8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5D46278E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4134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41E20" w14:textId="77777777" w:rsidR="00EE5BF9" w:rsidRDefault="006D45A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491A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5BB2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A3D3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BEDC0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CDF7B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37B284AF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8636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B3B91" w14:textId="77777777" w:rsidR="00EE5BF9" w:rsidRDefault="006D45A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903E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70FF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CD50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5DE11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4E85A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56990C0F" w14:textId="77777777" w:rsidR="00EE5BF9" w:rsidRDefault="00EE5BF9">
      <w:pPr>
        <w:autoSpaceDE w:val="0"/>
        <w:autoSpaceDN w:val="0"/>
        <w:spacing w:after="0" w:line="14" w:lineRule="exact"/>
      </w:pPr>
    </w:p>
    <w:p w14:paraId="48707729" w14:textId="77777777" w:rsidR="00EE5BF9" w:rsidRDefault="00EE5BF9">
      <w:pPr>
        <w:sectPr w:rsidR="00EE5BF9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D984653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173C8458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E9D3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32B1E" w14:textId="77777777" w:rsidR="00EE5BF9" w:rsidRDefault="006D45A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9DE6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64B0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9CA3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FD5C1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8406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6441CB74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DE94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B234F" w14:textId="77777777" w:rsidR="00EE5BF9" w:rsidRDefault="006D45A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+ 6, □ + 7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6515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C111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B84A9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25547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E572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64FCDA3C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7170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A507D" w14:textId="77777777" w:rsidR="00EE5BF9" w:rsidRDefault="006D45A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 через десяток вида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E9E0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2665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CD69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26263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53486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5D01FC6D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D1CA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1A30A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11 -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8851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6574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F718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1F725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31BE4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07A75CDC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DD27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F01A8" w14:textId="77777777" w:rsidR="00EE5BF9" w:rsidRDefault="006D45A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12 -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F644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5930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6AB6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AF7F9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7C5AD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54203188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223B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FE084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13 -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5100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4C1E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04B5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7CCF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F9ABD" w14:textId="77777777" w:rsidR="00EE5BF9" w:rsidRDefault="006D45A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14:paraId="72190552" w14:textId="77777777" w:rsidR="00EE5BF9" w:rsidRDefault="00EE5BF9">
      <w:pPr>
        <w:autoSpaceDE w:val="0"/>
        <w:autoSpaceDN w:val="0"/>
        <w:spacing w:after="0" w:line="14" w:lineRule="exact"/>
      </w:pPr>
    </w:p>
    <w:p w14:paraId="44EE0F9A" w14:textId="77777777" w:rsidR="00EE5BF9" w:rsidRDefault="00EE5BF9">
      <w:pPr>
        <w:sectPr w:rsidR="00EE5BF9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BD967AD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7323A0BE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B44C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AFDC8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14 -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6B9E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B76B8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4D6F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768B2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83986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569DACE8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A9BC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6D36C" w14:textId="77777777" w:rsidR="00EE5BF9" w:rsidRDefault="006D45AC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15 -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99D9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E9A8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AA7E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701C3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B50F6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63CCD7EF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F1B5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7E6DD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16 -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0909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8B93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564D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A765A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B4A4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7F08F570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4E5B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E2514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17 - □, 18 -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14A8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5FEB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9266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3A758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7B7F5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E5BF9" w14:paraId="44B22226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CB5D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7A43D" w14:textId="77777777" w:rsidR="00EE5BF9" w:rsidRPr="00F5692E" w:rsidRDefault="006D45A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46A0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5C09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AB73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3F965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382EB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6FE6F732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4EF2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7CC31" w14:textId="77777777" w:rsidR="00EE5BF9" w:rsidRPr="00F5692E" w:rsidRDefault="006D45A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действия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1348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9751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D138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2C94D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19611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0314A423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61E1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D4BF9" w14:textId="77777777" w:rsidR="00EE5BF9" w:rsidRPr="00F5692E" w:rsidRDefault="006D45A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Названия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компонентов действий, результатов действий сложения и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84D5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7C2A8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780C5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DCE74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60D2F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49E980F2" w14:textId="77777777" w:rsidR="00EE5BF9" w:rsidRDefault="00EE5BF9">
      <w:pPr>
        <w:autoSpaceDE w:val="0"/>
        <w:autoSpaceDN w:val="0"/>
        <w:spacing w:after="0" w:line="14" w:lineRule="exact"/>
      </w:pPr>
    </w:p>
    <w:p w14:paraId="1E04A088" w14:textId="77777777" w:rsidR="00EE5BF9" w:rsidRDefault="00EE5BF9">
      <w:pPr>
        <w:sectPr w:rsidR="00EE5BF9">
          <w:pgSz w:w="11900" w:h="16840"/>
          <w:pgMar w:top="284" w:right="650" w:bottom="10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8F3901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0B41158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AACA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EAC4E" w14:textId="77777777" w:rsidR="00EE5BF9" w:rsidRPr="00F5692E" w:rsidRDefault="006D45AC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50F2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3AE8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A421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61ACF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F68B6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E5BF9" w14:paraId="3C71CF83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3251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3EAA1" w14:textId="77777777" w:rsidR="00EE5BF9" w:rsidRPr="00F5692E" w:rsidRDefault="006D45AC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Таблица сложения. Таблица сложения чисел в пределах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D108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1114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05D4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85FFD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740E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5BF9" w14:paraId="0F349C72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2962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72D89" w14:textId="77777777" w:rsidR="00EE5BF9" w:rsidRPr="00F5692E" w:rsidRDefault="006D45AC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14:paraId="7E5AB2D0" w14:textId="77777777" w:rsidR="00EE5BF9" w:rsidRPr="00F5692E" w:rsidRDefault="006D45AC">
            <w:pPr>
              <w:autoSpaceDE w:val="0"/>
              <w:autoSpaceDN w:val="0"/>
              <w:spacing w:before="70" w:after="0" w:line="262" w:lineRule="auto"/>
              <w:ind w:right="720"/>
              <w:jc w:val="center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AD1C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F38E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5EB5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3A156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12EFD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0F74D23B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270B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A27BF" w14:textId="77777777" w:rsidR="00EE5BF9" w:rsidRPr="00F5692E" w:rsidRDefault="006D45A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как действие, обратное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37E2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BD87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B2FF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B99BA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5589A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207D80C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1E37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F673A" w14:textId="77777777" w:rsidR="00EE5BF9" w:rsidRDefault="006D45A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Арифметические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действия. Неизвестное слагаемое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7FB9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DC337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015A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BA061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474B2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2BD68577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1D09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B440F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ED72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1D08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AD76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6D2D9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3CAC3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697058C5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AEBE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94701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Счёт по 2, по 3, по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5A06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8056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44D3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2CFB5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72A58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6065245F" w14:textId="77777777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A5F80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E747D" w14:textId="77777777" w:rsidR="00EE5BF9" w:rsidRPr="00F5692E" w:rsidRDefault="006D45A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Прибавление и вычитание нуля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7A1BA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40688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B5E74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37A2F" w14:textId="77777777" w:rsidR="00EE5BF9" w:rsidRDefault="006D45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3223B" w14:textId="77777777" w:rsidR="00EE5BF9" w:rsidRDefault="006D45A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2C1FFBA5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142E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165F3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без перехода через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0EBA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E21D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6093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BFBA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17DB2" w14:textId="77777777" w:rsidR="00EE5BF9" w:rsidRDefault="006D45A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EE5BF9" w14:paraId="272DBE9E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5A4A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AB852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без перехода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DDBD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857F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499A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717D9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AAF8E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20F679AF" w14:textId="77777777" w:rsidR="00EE5BF9" w:rsidRDefault="00EE5BF9">
      <w:pPr>
        <w:autoSpaceDE w:val="0"/>
        <w:autoSpaceDN w:val="0"/>
        <w:spacing w:after="0" w:line="14" w:lineRule="exact"/>
      </w:pPr>
    </w:p>
    <w:p w14:paraId="2AA6F096" w14:textId="77777777" w:rsidR="00EE5BF9" w:rsidRDefault="00EE5BF9">
      <w:pPr>
        <w:sectPr w:rsidR="00EE5BF9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68854E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5C94A789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EE0E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59530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Общий приём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сложения с переходом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94BE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191E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6C1C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4C2FE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939A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55F28D47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C08A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43532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Сложение чисел с переходом через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Обобщение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9B32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ABFE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0C78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25764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F3B4A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52454184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2BF5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12A786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 приём вычитания с переходом 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1876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3B44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82DC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05221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B9021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485702E8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F44C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EB913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Вычитание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ED08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21DC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D8CF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51375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8266D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E5BF9" w14:paraId="36349A60" w14:textId="77777777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759E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E16BD5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49F28D97" w14:textId="77777777" w:rsidR="00EE5BF9" w:rsidRPr="00F5692E" w:rsidRDefault="006D45AC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14:paraId="792EB112" w14:textId="77777777" w:rsidR="00EE5BF9" w:rsidRPr="00F5692E" w:rsidRDefault="006D45AC">
            <w:pPr>
              <w:autoSpaceDE w:val="0"/>
              <w:autoSpaceDN w:val="0"/>
              <w:spacing w:before="70" w:after="0" w:line="278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BE9D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57938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3B6D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A9924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1F303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267B1830" w14:textId="77777777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13180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CFB57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299300B0" w14:textId="77777777" w:rsidR="00EE5BF9" w:rsidRPr="00F5692E" w:rsidRDefault="006D45AC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задача: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структурные элементы, составление текстовой задачи по образцу.</w:t>
            </w:r>
          </w:p>
          <w:p w14:paraId="078E2FBD" w14:textId="77777777" w:rsidR="00EE5BF9" w:rsidRPr="00F5692E" w:rsidRDefault="006D45AC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по рисунку, по схематическому рисунку, по записи 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A2A4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567C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AD96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2AF96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6FAA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5B5BA767" w14:textId="77777777" w:rsidR="00EE5BF9" w:rsidRDefault="00EE5BF9">
      <w:pPr>
        <w:autoSpaceDE w:val="0"/>
        <w:autoSpaceDN w:val="0"/>
        <w:spacing w:after="0" w:line="14" w:lineRule="exact"/>
      </w:pPr>
    </w:p>
    <w:p w14:paraId="6631FC92" w14:textId="77777777" w:rsidR="00EE5BF9" w:rsidRDefault="00EE5BF9">
      <w:pPr>
        <w:sectPr w:rsidR="00EE5BF9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B36B4C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666EB796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7F88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75766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6160A88A" w14:textId="77777777" w:rsidR="00EE5BF9" w:rsidRPr="00F5692E" w:rsidRDefault="006D45AC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и искомой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величиной в текстовой задаче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E90B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2D3D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58F4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6B57E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D71AD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1B169F4C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5E91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C950F" w14:textId="77777777" w:rsidR="00EE5BF9" w:rsidRPr="00F5692E" w:rsidRDefault="006D45A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F620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5F761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20CE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5A468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0DCE3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5362F3F3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9EE3E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58CE1" w14:textId="77777777" w:rsidR="00EE5BF9" w:rsidRPr="00F5692E" w:rsidRDefault="006D45A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2CDA4ABD" w14:textId="77777777" w:rsidR="00EE5BF9" w:rsidRDefault="006D45AC">
            <w:pPr>
              <w:autoSpaceDE w:val="0"/>
              <w:autoSpaceDN w:val="0"/>
              <w:spacing w:before="72" w:after="0" w:line="28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1F493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C082EC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B5135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71DF1" w14:textId="77777777" w:rsidR="00EE5BF9" w:rsidRDefault="006D45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48F86" w14:textId="77777777" w:rsidR="00EE5BF9" w:rsidRDefault="006D45A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089BBEF1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59D2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B9068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7F3F9D13" w14:textId="77777777" w:rsidR="00EE5BF9" w:rsidRDefault="006D45AC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остатка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9E40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EB43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3A41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7B4D4A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0F38A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1B04CCC7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F8D3C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25EC7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3C5AC312" w14:textId="77777777" w:rsidR="00EE5BF9" w:rsidRDefault="006D45AC">
            <w:pPr>
              <w:autoSpaceDE w:val="0"/>
              <w:autoSpaceDN w:val="0"/>
              <w:spacing w:before="70" w:after="0" w:line="283" w:lineRule="auto"/>
              <w:ind w:left="72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увеличение (уменьшение) числа на несколько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A6E0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B7F8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8ED8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C7CCA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C2A70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17A599FC" w14:textId="77777777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0A9B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B8688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4994D9F6" w14:textId="77777777" w:rsidR="00EE5BF9" w:rsidRPr="00F5692E" w:rsidRDefault="006D45AC">
            <w:pPr>
              <w:autoSpaceDE w:val="0"/>
              <w:autoSpaceDN w:val="0"/>
              <w:spacing w:before="72" w:after="0" w:line="286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Задачи на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несколько единиц (с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A81F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7D0A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C188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654CE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0212E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47111BD5" w14:textId="77777777" w:rsidR="00EE5BF9" w:rsidRDefault="00EE5BF9">
      <w:pPr>
        <w:autoSpaceDE w:val="0"/>
        <w:autoSpaceDN w:val="0"/>
        <w:spacing w:after="0" w:line="14" w:lineRule="exact"/>
      </w:pPr>
    </w:p>
    <w:p w14:paraId="76659890" w14:textId="77777777" w:rsidR="00EE5BF9" w:rsidRDefault="00EE5BF9">
      <w:pPr>
        <w:sectPr w:rsidR="00EE5BF9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9AB284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3C5638C0" w14:textId="77777777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F428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70C75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0B55A3F9" w14:textId="77777777" w:rsidR="00EE5BF9" w:rsidRPr="00F5692E" w:rsidRDefault="006D45AC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Задачи на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уменьшение числа на несколько единиц (с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двумя множествами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0352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845E7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86C0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4DA86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0374B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241F8770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BE502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D4D99" w14:textId="77777777" w:rsidR="00EE5BF9" w:rsidRPr="00F5692E" w:rsidRDefault="006D45A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4636D88C" w14:textId="77777777" w:rsidR="00EE5BF9" w:rsidRDefault="006D45AC">
            <w:pPr>
              <w:autoSpaceDE w:val="0"/>
              <w:autoSpaceDN w:val="0"/>
              <w:spacing w:before="72" w:after="0" w:line="281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 сравнение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E5757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96E56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AA8E4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E0FE4" w14:textId="77777777" w:rsidR="00EE5BF9" w:rsidRDefault="006D45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4683B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5414C150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B8BA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9A02C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первого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2804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07B9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2082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E9D45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4649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2D2B6330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8F19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89A99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5FFFC5A2" w14:textId="77777777" w:rsidR="00EE5BF9" w:rsidRDefault="006D45A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второго слагаемог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DC0F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10A9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01FB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CA52A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90A4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51F9562B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900C6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FB20D" w14:textId="77777777" w:rsidR="00EE5BF9" w:rsidRPr="00F5692E" w:rsidRDefault="006D45A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748E7BF4" w14:textId="77777777" w:rsidR="00EE5BF9" w:rsidRDefault="006D45AC">
            <w:pPr>
              <w:autoSpaceDE w:val="0"/>
              <w:autoSpaceDN w:val="0"/>
              <w:spacing w:before="72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уменьшаемого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63AAD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5BC37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C25AC1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0709B" w14:textId="77777777" w:rsidR="00EE5BF9" w:rsidRDefault="006D45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CE9FC" w14:textId="77777777" w:rsidR="00EE5BF9" w:rsidRDefault="006D45A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7A139A99" w14:textId="77777777">
        <w:trPr>
          <w:trHeight w:hRule="exact" w:val="24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B7F9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09D69C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5C7AFEF4" w14:textId="77777777" w:rsidR="00EE5BF9" w:rsidRDefault="006D45A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 неизвестного вычитаемо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93C02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EF55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65FA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12040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F1E21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14:paraId="5D1ECBC7" w14:textId="77777777" w:rsidR="00EE5BF9" w:rsidRDefault="00EE5BF9">
      <w:pPr>
        <w:autoSpaceDE w:val="0"/>
        <w:autoSpaceDN w:val="0"/>
        <w:spacing w:after="0" w:line="14" w:lineRule="exact"/>
      </w:pPr>
    </w:p>
    <w:p w14:paraId="017C763A" w14:textId="77777777" w:rsidR="00EE5BF9" w:rsidRDefault="00EE5BF9">
      <w:pPr>
        <w:sectPr w:rsidR="00EE5BF9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ED035E3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0C5827CA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FFC6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24CC6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61F83237" w14:textId="77777777" w:rsidR="00EE5BF9" w:rsidRDefault="006D45A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B47E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F1BC7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8C5E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CF51F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4AE1B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194D8991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B2C0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4D27F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14:paraId="119C36B2" w14:textId="77777777" w:rsidR="00EE5BF9" w:rsidRPr="00F5692E" w:rsidRDefault="006D45AC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задачи, дополнение текста задачи числовыми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данными (по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иллюстрации, смыслу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задачи, её решению)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AF50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5CC8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4347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E1990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7A339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E5BF9" w14:paraId="03AC47FF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33A9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AC409" w14:textId="77777777" w:rsidR="00EE5BF9" w:rsidRPr="00F5692E" w:rsidRDefault="006D45A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сверху/снизу, 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F74A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BB77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90C1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0D3D9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C0659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0C4450B4" w14:textId="77777777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2B5F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A89CA" w14:textId="77777777" w:rsidR="00EE5BF9" w:rsidRPr="00F5692E" w:rsidRDefault="006D45A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4B67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7F66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48FE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088FF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48BD0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61129376" w14:textId="77777777">
        <w:trPr>
          <w:trHeight w:hRule="exact" w:val="38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8CE5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02FB1" w14:textId="77777777" w:rsidR="00EE5BF9" w:rsidRPr="00F5692E" w:rsidRDefault="006D45A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между;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259D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DD96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9EE0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DDED6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A6C1E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20B00A88" w14:textId="77777777" w:rsidR="00EE5BF9" w:rsidRDefault="00EE5BF9">
      <w:pPr>
        <w:autoSpaceDE w:val="0"/>
        <w:autoSpaceDN w:val="0"/>
        <w:spacing w:after="0" w:line="14" w:lineRule="exact"/>
      </w:pPr>
    </w:p>
    <w:p w14:paraId="1C90D621" w14:textId="77777777" w:rsidR="00EE5BF9" w:rsidRDefault="00EE5BF9">
      <w:pPr>
        <w:sectPr w:rsidR="00EE5BF9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B7377D7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0D2B0050" w14:textId="77777777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97AB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602B8" w14:textId="77777777" w:rsidR="00EE5BF9" w:rsidRDefault="006D45AC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слева/справа,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сверху/снизу, между;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Внутри. Вне.</w:t>
            </w:r>
          </w:p>
          <w:p w14:paraId="75531BD1" w14:textId="77777777" w:rsidR="00EE5BF9" w:rsidRDefault="006D45AC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F0C0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C253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C277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3B9F5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1B3C9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2AED00C6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7ABD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757F4" w14:textId="77777777" w:rsidR="00EE5BF9" w:rsidRPr="00F5692E" w:rsidRDefault="006D45A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Распознавание объекта и его отражения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5FC1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5C18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DF53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42588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085E3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2515FD71" w14:textId="77777777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3855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E6903" w14:textId="77777777" w:rsidR="00EE5BF9" w:rsidRPr="00F5692E" w:rsidRDefault="006D45AC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14:paraId="1EEF8A35" w14:textId="77777777" w:rsidR="00EE5BF9" w:rsidRPr="00F5692E" w:rsidRDefault="006D45AC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5DF4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49B3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250D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3F7C3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4BB65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1ED67ACD" w14:textId="77777777">
        <w:trPr>
          <w:trHeight w:hRule="exact" w:val="41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8932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2BE85" w14:textId="77777777" w:rsidR="00EE5BF9" w:rsidRPr="00F5692E" w:rsidRDefault="006D45AC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14:paraId="44F3F5B8" w14:textId="77777777" w:rsidR="00EE5BF9" w:rsidRPr="00F5692E" w:rsidRDefault="006D45AC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круга, треугольника,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661F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A386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3575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A3863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2118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2531C465" w14:textId="77777777" w:rsidR="00EE5BF9" w:rsidRDefault="00EE5BF9">
      <w:pPr>
        <w:autoSpaceDE w:val="0"/>
        <w:autoSpaceDN w:val="0"/>
        <w:spacing w:after="0" w:line="14" w:lineRule="exact"/>
      </w:pPr>
    </w:p>
    <w:p w14:paraId="014819D5" w14:textId="77777777" w:rsidR="00EE5BF9" w:rsidRDefault="00EE5BF9">
      <w:pPr>
        <w:sectPr w:rsidR="00EE5BF9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613AA44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6C1659E8" w14:textId="77777777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7BAC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58C48" w14:textId="77777777" w:rsidR="00EE5BF9" w:rsidRPr="00F5692E" w:rsidRDefault="006D45AC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14:paraId="76238949" w14:textId="77777777" w:rsidR="00EE5BF9" w:rsidRPr="00F5692E" w:rsidRDefault="006D45AC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69B4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F99A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78C7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48C6B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BC0F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686972F8" w14:textId="77777777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4107E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98B50" w14:textId="77777777" w:rsidR="00EE5BF9" w:rsidRPr="00F5692E" w:rsidRDefault="006D45A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32E2583A" w14:textId="77777777" w:rsidR="00EE5BF9" w:rsidRPr="00F5692E" w:rsidRDefault="006D45AC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треугольника.</w:t>
            </w:r>
          </w:p>
          <w:p w14:paraId="305F6C95" w14:textId="77777777" w:rsidR="00EE5BF9" w:rsidRPr="00F5692E" w:rsidRDefault="006D45A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 "от руки"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55CDB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81766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8675BA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F39F5" w14:textId="77777777" w:rsidR="00EE5BF9" w:rsidRDefault="006D45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3F6098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2E035CD1" w14:textId="77777777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6C867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E3135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746292C5" w14:textId="77777777" w:rsidR="00EE5BF9" w:rsidRPr="00F5692E" w:rsidRDefault="006D45A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04A58B94" w14:textId="77777777" w:rsidR="00EE5BF9" w:rsidRPr="00F5692E" w:rsidRDefault="006D45A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8518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D958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ED0F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42511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EEEF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7FA8D167" w14:textId="77777777">
        <w:trPr>
          <w:trHeight w:hRule="exact" w:val="38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C8FE6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93974" w14:textId="77777777" w:rsidR="00EE5BF9" w:rsidRPr="00F5692E" w:rsidRDefault="006D45A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621DFB3E" w14:textId="77777777" w:rsidR="00EE5BF9" w:rsidRPr="00F5692E" w:rsidRDefault="006D45A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333C6D24" w14:textId="77777777" w:rsidR="00EE5BF9" w:rsidRPr="00F5692E" w:rsidRDefault="006D45A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прямоугольника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3BBF8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EF448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E4A2A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02F8E" w14:textId="77777777" w:rsidR="00EE5BF9" w:rsidRDefault="006D45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D55FF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</w:tbl>
    <w:p w14:paraId="0A765E59" w14:textId="77777777" w:rsidR="00EE5BF9" w:rsidRDefault="00EE5BF9">
      <w:pPr>
        <w:autoSpaceDE w:val="0"/>
        <w:autoSpaceDN w:val="0"/>
        <w:spacing w:after="0" w:line="14" w:lineRule="exact"/>
      </w:pPr>
    </w:p>
    <w:p w14:paraId="7A0E2E9B" w14:textId="77777777" w:rsidR="00EE5BF9" w:rsidRDefault="00EE5BF9">
      <w:pPr>
        <w:sectPr w:rsidR="00EE5BF9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D1EEBF2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160306FE" w14:textId="77777777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E4B4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AB9F24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3704FDB9" w14:textId="77777777" w:rsidR="00EE5BF9" w:rsidRPr="00F5692E" w:rsidRDefault="006D45A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55866D49" w14:textId="77777777" w:rsidR="00EE5BF9" w:rsidRPr="00F5692E" w:rsidRDefault="006D45AC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B638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551D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14FE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2ACCE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C1F8B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542B722A" w14:textId="77777777">
        <w:trPr>
          <w:trHeight w:hRule="exact" w:val="4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FFC8B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811CE" w14:textId="77777777" w:rsidR="00EE5BF9" w:rsidRPr="00F5692E" w:rsidRDefault="006D45A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3BCFACE1" w14:textId="77777777" w:rsidR="00EE5BF9" w:rsidRPr="00F5692E" w:rsidRDefault="006D45A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2928118D" w14:textId="77777777" w:rsidR="00EE5BF9" w:rsidRPr="00F5692E" w:rsidRDefault="006D45AC">
            <w:pPr>
              <w:autoSpaceDE w:val="0"/>
              <w:autoSpaceDN w:val="0"/>
              <w:spacing w:before="70" w:after="0" w:line="286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(квадрата), прямой,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61196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D6649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59BA3D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A9296" w14:textId="77777777" w:rsidR="00EE5BF9" w:rsidRDefault="006D45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64D2D" w14:textId="77777777" w:rsidR="00EE5BF9" w:rsidRDefault="006D45A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2EB81DA3" w14:textId="77777777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7A5A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ABCD5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199ADD98" w14:textId="77777777" w:rsidR="00EE5BF9" w:rsidRPr="00F5692E" w:rsidRDefault="006D45A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квадрата, треугольника с помощью линейки;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14:paraId="6533DC1F" w14:textId="77777777" w:rsidR="00EE5BF9" w:rsidRPr="00F5692E" w:rsidRDefault="006D45A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14:paraId="1190822F" w14:textId="77777777" w:rsidR="00EE5BF9" w:rsidRPr="00F5692E" w:rsidRDefault="006D45AC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(квадрата) на клетчатой бумаге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EEE4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83C9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A21A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93271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11D27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35213A5E" w14:textId="77777777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5C01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7364E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5BAB2327" w14:textId="77777777" w:rsidR="00EE5BF9" w:rsidRPr="00F5692E" w:rsidRDefault="006D45A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080A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59A8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62EE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1D8B6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3AFEF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14:paraId="56C8FA1E" w14:textId="77777777" w:rsidR="00EE5BF9" w:rsidRDefault="00EE5BF9">
      <w:pPr>
        <w:autoSpaceDE w:val="0"/>
        <w:autoSpaceDN w:val="0"/>
        <w:spacing w:after="0" w:line="14" w:lineRule="exact"/>
      </w:pPr>
    </w:p>
    <w:p w14:paraId="77304628" w14:textId="77777777" w:rsidR="00EE5BF9" w:rsidRDefault="00EE5BF9">
      <w:pPr>
        <w:sectPr w:rsidR="00EE5BF9">
          <w:pgSz w:w="11900" w:h="16840"/>
          <w:pgMar w:top="284" w:right="650" w:bottom="59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007700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7E9A5979" w14:textId="77777777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2084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36382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37ED270D" w14:textId="77777777" w:rsidR="00EE5BF9" w:rsidRPr="00F5692E" w:rsidRDefault="006D45AC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Измерение длины в дециметрах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FF9B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C7D3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D3BC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AA74C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0C10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5BF9" w14:paraId="048D232E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763A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7D344" w14:textId="77777777" w:rsidR="00EE5BF9" w:rsidRPr="00F5692E" w:rsidRDefault="006D45AC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5120B55D" w14:textId="77777777" w:rsidR="00EE5BF9" w:rsidRDefault="006D45AC">
            <w:pPr>
              <w:autoSpaceDE w:val="0"/>
              <w:autoSpaceDN w:val="0"/>
              <w:spacing w:before="70" w:after="0"/>
              <w:ind w:left="72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длины отрезка в 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AA39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222B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B422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6241E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46B1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5BF9" w14:paraId="1E79A539" w14:textId="77777777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B5CAD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F1ED5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47FE9DE1" w14:textId="77777777" w:rsidR="00EE5BF9" w:rsidRPr="00F5692E" w:rsidRDefault="006D45AC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 Сложение и вычитание длин отрезк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BAC0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3B34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28F9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BDFBD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3128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5BF9" w14:paraId="74B8B8F5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444B0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8BEAA0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59B50265" w14:textId="77777777" w:rsidR="00EE5BF9" w:rsidRPr="00F5692E" w:rsidRDefault="006D45AC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Длина стороны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прямоугольника,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9C9B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C2FF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929A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0402A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A6A3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5BF9" w14:paraId="36F3E743" w14:textId="77777777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C8311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D0AF4" w14:textId="77777777" w:rsidR="00EE5BF9" w:rsidRPr="00F5692E" w:rsidRDefault="006D45AC">
            <w:pPr>
              <w:autoSpaceDE w:val="0"/>
              <w:autoSpaceDN w:val="0"/>
              <w:spacing w:before="98" w:after="0" w:line="274" w:lineRule="auto"/>
              <w:ind w:left="576" w:right="144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Пространственные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1479FC26" w14:textId="77777777" w:rsidR="00EE5BF9" w:rsidRPr="00F5692E" w:rsidRDefault="006D45A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отрезка,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квадрата, треугольника с помощью линейки.</w:t>
            </w:r>
          </w:p>
          <w:p w14:paraId="26CAF88D" w14:textId="77777777" w:rsidR="00EE5BF9" w:rsidRPr="00F5692E" w:rsidRDefault="006D45AC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геометрических задач на построение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DFC4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445C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695A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8DD47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D8E97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E5BF9" w14:paraId="4317AFE4" w14:textId="77777777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BCCD9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E7161" w14:textId="77777777" w:rsidR="00EE5BF9" w:rsidRPr="00F5692E" w:rsidRDefault="006D45AC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Математическая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Сбор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данных об объекте по образцу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07A3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C8F7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927D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9575E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96DD7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7EC3A60D" w14:textId="77777777" w:rsidR="00EE5BF9" w:rsidRDefault="00EE5BF9">
      <w:pPr>
        <w:autoSpaceDE w:val="0"/>
        <w:autoSpaceDN w:val="0"/>
        <w:spacing w:after="0" w:line="14" w:lineRule="exact"/>
      </w:pPr>
    </w:p>
    <w:p w14:paraId="32C633F7" w14:textId="77777777" w:rsidR="00EE5BF9" w:rsidRDefault="00EE5BF9">
      <w:pPr>
        <w:sectPr w:rsidR="00EE5BF9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8C44C4A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483D3597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FB09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74914" w14:textId="77777777" w:rsidR="00EE5BF9" w:rsidRPr="00F5692E" w:rsidRDefault="006D45A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Математическая </w:t>
            </w:r>
            <w:r w:rsidRPr="00F5692E">
              <w:rPr>
                <w:lang w:val="ru-RU"/>
              </w:rPr>
              <w:tab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14:paraId="305B807F" w14:textId="77777777" w:rsidR="00EE5BF9" w:rsidRPr="00F5692E" w:rsidRDefault="006D45AC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D684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75FAA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CCAF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A3C685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38CCB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2E190DDB" w14:textId="77777777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DC6A2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FA1A75" w14:textId="77777777" w:rsidR="00EE5BF9" w:rsidRPr="00F5692E" w:rsidRDefault="006D45A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Математическая </w:t>
            </w:r>
            <w:r w:rsidRPr="00F5692E">
              <w:rPr>
                <w:lang w:val="ru-RU"/>
              </w:rPr>
              <w:tab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14:paraId="28D5B9AC" w14:textId="77777777" w:rsidR="00EE5BF9" w:rsidRDefault="006D45AC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(количество, форма,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размер).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двух или более предметов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0B3A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9FCE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7992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A932E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D1FC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5BF9" w14:paraId="3B1AC1CA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354801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7FFBE" w14:textId="77777777" w:rsidR="00EE5BF9" w:rsidRPr="00F5692E" w:rsidRDefault="006D45AC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Математическая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образцу (по заданным признакам)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AEA6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F24B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1771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3C1E4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23BBF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3FA10ED4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92D17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38282" w14:textId="77777777" w:rsidR="00EE5BF9" w:rsidRPr="00F5692E" w:rsidRDefault="006D45AC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Математическая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25CB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BA7C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F77B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FC6AE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65A61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:rsidRPr="007223A9" w14:paraId="41B85300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2B276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50B5E" w14:textId="77777777" w:rsidR="00EE5BF9" w:rsidRDefault="006D45AC">
            <w:pPr>
              <w:autoSpaceDE w:val="0"/>
              <w:autoSpaceDN w:val="0"/>
              <w:spacing w:before="98" w:after="0" w:line="281" w:lineRule="auto"/>
              <w:ind w:left="576" w:hanging="576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Математическая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Группировка по 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 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1FF5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CD56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326A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FDAC0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7B3C5" w14:textId="77777777" w:rsidR="00EE5BF9" w:rsidRPr="00F5692E" w:rsidRDefault="006D45A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E5BF9" w14:paraId="1F74793C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4F6F3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929AD8" w14:textId="77777777" w:rsidR="00EE5BF9" w:rsidRPr="00F5692E" w:rsidRDefault="006D45AC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Математическая </w:t>
            </w:r>
            <w:r w:rsidRPr="00F5692E">
              <w:rPr>
                <w:lang w:val="ru-RU"/>
              </w:rPr>
              <w:tab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</w:t>
            </w:r>
          </w:p>
          <w:p w14:paraId="204B571E" w14:textId="77777777" w:rsidR="00EE5BF9" w:rsidRPr="00F5692E" w:rsidRDefault="006D45AC">
            <w:pPr>
              <w:autoSpaceDE w:val="0"/>
              <w:autoSpaceDN w:val="0"/>
              <w:spacing w:before="72" w:after="0"/>
              <w:ind w:left="72" w:right="43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продолжение ряда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9DD1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4526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98A4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B090F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7458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6A7BB9EC" w14:textId="77777777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BB70E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A8022" w14:textId="77777777" w:rsidR="00EE5BF9" w:rsidRPr="00F5692E" w:rsidRDefault="006D45AC">
            <w:pPr>
              <w:autoSpaceDE w:val="0"/>
              <w:autoSpaceDN w:val="0"/>
              <w:spacing w:before="98" w:after="0" w:line="286" w:lineRule="auto"/>
              <w:ind w:left="576" w:right="288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Математическая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(истинные) и неверные (ложные) предложения, составленные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26F5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6586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9AA8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ED6DB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547AF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14:paraId="2798792A" w14:textId="77777777" w:rsidR="00EE5BF9" w:rsidRDefault="00EE5BF9">
      <w:pPr>
        <w:autoSpaceDE w:val="0"/>
        <w:autoSpaceDN w:val="0"/>
        <w:spacing w:after="0" w:line="14" w:lineRule="exact"/>
      </w:pPr>
    </w:p>
    <w:p w14:paraId="1F6CFF5A" w14:textId="77777777" w:rsidR="00EE5BF9" w:rsidRDefault="00EE5BF9">
      <w:pPr>
        <w:sectPr w:rsidR="00EE5BF9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38CD0ED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0F31C551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7D48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16DB3" w14:textId="77777777" w:rsidR="00EE5BF9" w:rsidRPr="00F5692E" w:rsidRDefault="006D45AC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Математическая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 (содержащей не более четырёх данных)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A556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A2C8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BED8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4E2E8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1D05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5584956D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B5AA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1117B" w14:textId="77777777" w:rsidR="00EE5BF9" w:rsidRPr="00F5692E" w:rsidRDefault="006D45AC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Математическая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Извлечение данного из строки,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столбца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8759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4473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D2AF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6876C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6101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11B5A35E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56A9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6DD39" w14:textId="77777777" w:rsidR="00EE5BF9" w:rsidRPr="00F5692E" w:rsidRDefault="006D45AC">
            <w:pPr>
              <w:autoSpaceDE w:val="0"/>
              <w:autoSpaceDN w:val="0"/>
              <w:spacing w:before="98" w:after="0" w:line="278" w:lineRule="auto"/>
              <w:ind w:left="576" w:right="432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Математическая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Внесение одного-двух данных в 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1C0A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8A4B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365A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FB6D3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5799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386C05F4" w14:textId="77777777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491203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4ADCC" w14:textId="77777777" w:rsidR="00EE5BF9" w:rsidRPr="00F5692E" w:rsidRDefault="006D45AC">
            <w:pPr>
              <w:autoSpaceDE w:val="0"/>
              <w:autoSpaceDN w:val="0"/>
              <w:spacing w:before="98" w:after="0" w:line="281" w:lineRule="auto"/>
              <w:ind w:left="576" w:right="576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Математическая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Чтение рисунка, схемы 1—2 числовыми данными (значениями данных величин)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C212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FFC2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88E3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513CD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552F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5BF9" w14:paraId="1DEE0D56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D224E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9DAD0" w14:textId="77777777" w:rsidR="00EE5BF9" w:rsidRPr="00F5692E" w:rsidRDefault="006D45AC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Математическая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вычислениями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9C142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F38D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5AF2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C8950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C935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5BF9" w14:paraId="2E994E17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258B5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207FF" w14:textId="77777777" w:rsidR="00EE5BF9" w:rsidRPr="00F5692E" w:rsidRDefault="006D45AC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Математическая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инструкций, связанных с измерением длины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99F3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E228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F603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A3F1E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A463E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EE5BF9" w14:paraId="3337BC94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59289" w14:textId="77777777" w:rsidR="00EE5BF9" w:rsidRDefault="006D45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364DD" w14:textId="77777777" w:rsidR="00EE5BF9" w:rsidRPr="00F5692E" w:rsidRDefault="006D45AC">
            <w:pPr>
              <w:autoSpaceDE w:val="0"/>
              <w:autoSpaceDN w:val="0"/>
              <w:spacing w:before="100" w:after="0" w:line="281" w:lineRule="auto"/>
              <w:ind w:left="576" w:hanging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Математическая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инструкций, связанных с построением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15CFB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8FC34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00365" w14:textId="77777777" w:rsidR="00EE5BF9" w:rsidRDefault="006D45A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F35D8" w14:textId="77777777" w:rsidR="00EE5BF9" w:rsidRDefault="006D45A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19ED9" w14:textId="77777777" w:rsidR="00EE5BF9" w:rsidRDefault="006D45A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E5BF9" w14:paraId="6715A514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4A5A1F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047BB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 до 10.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C9D2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5172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5883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83C90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8475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2B8A4D06" w14:textId="77777777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ACD41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10583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11 до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4D56B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3B7E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3704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69587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3380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EE5BF9" w14:paraId="232FBFDE" w14:textId="77777777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9B425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0EEE5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120. Резерв. Величины.</w:t>
            </w:r>
          </w:p>
          <w:p w14:paraId="74199FFB" w14:textId="77777777" w:rsidR="00EE5BF9" w:rsidRDefault="006D45AC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Единица длины: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B4364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519B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73DE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F3710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040B9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79E06623" w14:textId="77777777" w:rsidR="00EE5BF9" w:rsidRDefault="00EE5BF9">
      <w:pPr>
        <w:autoSpaceDE w:val="0"/>
        <w:autoSpaceDN w:val="0"/>
        <w:spacing w:after="0" w:line="14" w:lineRule="exact"/>
      </w:pPr>
    </w:p>
    <w:p w14:paraId="30BB394A" w14:textId="77777777" w:rsidR="00EE5BF9" w:rsidRDefault="00EE5BF9">
      <w:pPr>
        <w:sectPr w:rsidR="00EE5BF9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918701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2FA0690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4F0E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AA8F5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 Резерв. Величины.</w:t>
            </w:r>
          </w:p>
          <w:p w14:paraId="1AC08D28" w14:textId="77777777" w:rsidR="00EE5BF9" w:rsidRPr="00F5692E" w:rsidRDefault="006D45AC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Единицы длины: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сантиметр, дециметр.</w:t>
            </w:r>
          </w:p>
          <w:p w14:paraId="67F3FC50" w14:textId="77777777" w:rsidR="00EE5BF9" w:rsidRDefault="006D45A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37F8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0182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CC17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74FA5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73D1D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65689B01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E96C0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1735A" w14:textId="77777777" w:rsidR="00EE5BF9" w:rsidRDefault="006D45AC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3096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BA53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DE9DD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A90BC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F3C4A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2CBAA53B" w14:textId="7777777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F511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62C54" w14:textId="77777777" w:rsidR="00EE5BF9" w:rsidRDefault="006D45AC">
            <w:pPr>
              <w:autoSpaceDE w:val="0"/>
              <w:autoSpaceDN w:val="0"/>
              <w:spacing w:before="98" w:after="0" w:line="271" w:lineRule="auto"/>
              <w:ind w:left="156" w:right="144" w:hanging="156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10.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Вычитание.</w:t>
            </w:r>
          </w:p>
          <w:p w14:paraId="10FF780C" w14:textId="77777777" w:rsidR="00EE5BF9" w:rsidRDefault="006D45AC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D1C8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D564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3510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79F8F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0DEA9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4E2AAD12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185E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9BA1E" w14:textId="77777777" w:rsidR="00EE5BF9" w:rsidRPr="00F5692E" w:rsidRDefault="006D45AC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1 до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 Сложение с переходом через десяток.</w:t>
            </w:r>
          </w:p>
          <w:p w14:paraId="2C45DF46" w14:textId="77777777" w:rsidR="00EE5BF9" w:rsidRDefault="006D45A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35A1F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51B0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98A4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A468A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1154A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01CF44BE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E68AD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28639" w14:textId="77777777" w:rsidR="00EE5BF9" w:rsidRPr="00F5692E" w:rsidRDefault="006D45A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Числа от 1 до 20. Вычитание с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14:paraId="1A23F63A" w14:textId="77777777" w:rsidR="00EE5BF9" w:rsidRDefault="006D45A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9C76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41E2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48BC5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2A562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F8FDF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E5BF9" w14:paraId="545AEA33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CE1A0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87E3C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Задачи на нахождение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суммы и остатка.</w:t>
            </w:r>
          </w:p>
          <w:p w14:paraId="3ACF9CBA" w14:textId="77777777" w:rsidR="00EE5BF9" w:rsidRDefault="006D45A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C6D6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ED0F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3F39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5C459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CA5CE8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46B5593F" w14:textId="77777777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7900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D2CCA" w14:textId="77777777" w:rsidR="00EE5BF9" w:rsidRPr="00F5692E" w:rsidRDefault="006D45AC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</w:t>
            </w:r>
          </w:p>
          <w:p w14:paraId="6A6C2FD3" w14:textId="77777777" w:rsidR="00EE5BF9" w:rsidRPr="00F5692E" w:rsidRDefault="006D45AC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14:paraId="5373A7F7" w14:textId="77777777" w:rsidR="00EE5BF9" w:rsidRDefault="006D45AC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F814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0474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A721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892C9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3F11A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3195A15C" w14:textId="77777777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DA7D2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BE647" w14:textId="77777777" w:rsidR="00EE5BF9" w:rsidRDefault="006D45AC">
            <w:pPr>
              <w:autoSpaceDE w:val="0"/>
              <w:autoSpaceDN w:val="0"/>
              <w:spacing w:before="98" w:after="0" w:line="271" w:lineRule="auto"/>
              <w:ind w:left="72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Текстовые задачи. Задачи на разностное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DF41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A802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26767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5A618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71D218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14:paraId="18566094" w14:textId="77777777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C1A91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405D7" w14:textId="77777777" w:rsidR="00EE5BF9" w:rsidRPr="00F5692E" w:rsidRDefault="006D45A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Пространственные 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</w:t>
            </w:r>
          </w:p>
          <w:p w14:paraId="3A10E8CA" w14:textId="77777777" w:rsidR="00EE5BF9" w:rsidRDefault="006D45AC">
            <w:pPr>
              <w:autoSpaceDE w:val="0"/>
              <w:autoSpaceDN w:val="0"/>
              <w:spacing w:before="7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Пространственные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представления. Пвторение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F6593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88A3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B9408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AE340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D0144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44C3BD32" w14:textId="77777777" w:rsidR="00EE5BF9" w:rsidRDefault="00EE5BF9">
      <w:pPr>
        <w:autoSpaceDE w:val="0"/>
        <w:autoSpaceDN w:val="0"/>
        <w:spacing w:after="0" w:line="14" w:lineRule="exact"/>
      </w:pPr>
    </w:p>
    <w:p w14:paraId="243E002E" w14:textId="77777777" w:rsidR="00EE5BF9" w:rsidRDefault="00EE5BF9">
      <w:pPr>
        <w:sectPr w:rsidR="00EE5BF9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999B674" w14:textId="77777777" w:rsidR="00EE5BF9" w:rsidRDefault="00EE5BF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894"/>
        <w:gridCol w:w="732"/>
        <w:gridCol w:w="1620"/>
        <w:gridCol w:w="1668"/>
        <w:gridCol w:w="1236"/>
        <w:gridCol w:w="1826"/>
      </w:tblGrid>
      <w:tr w:rsidR="00EE5BF9" w14:paraId="4B8DEDC4" w14:textId="77777777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986D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7968A" w14:textId="77777777" w:rsidR="00EE5BF9" w:rsidRDefault="006D45AC">
            <w:pPr>
              <w:autoSpaceDE w:val="0"/>
              <w:autoSpaceDN w:val="0"/>
              <w:spacing w:before="98" w:after="0"/>
              <w:ind w:left="156" w:hanging="156"/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 фигуры.</w:t>
            </w:r>
          </w:p>
          <w:p w14:paraId="19170633" w14:textId="77777777" w:rsidR="00EE5BF9" w:rsidRDefault="006D45AC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5592BE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B500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6AD21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9E418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02165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EE5BF9" w14:paraId="07A86551" w14:textId="77777777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75C62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FEFD3" w14:textId="77777777" w:rsidR="00EE5BF9" w:rsidRPr="00F5692E" w:rsidRDefault="006D45AC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Математическая информация. Сравнение, группировка,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закономерности,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высказывания.</w:t>
            </w:r>
          </w:p>
          <w:p w14:paraId="40302B6C" w14:textId="77777777" w:rsidR="00EE5BF9" w:rsidRDefault="006D45AC">
            <w:pPr>
              <w:autoSpaceDE w:val="0"/>
              <w:autoSpaceDN w:val="0"/>
              <w:spacing w:before="7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EA9C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4CF99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D0E4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F990A2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E84C6" w14:textId="77777777" w:rsidR="00EE5BF9" w:rsidRDefault="006D45A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EE5BF9" w:rsidRPr="007223A9" w14:paraId="2280B415" w14:textId="7777777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38F8B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6AD66" w14:textId="77777777" w:rsidR="00EE5BF9" w:rsidRPr="00F5692E" w:rsidRDefault="006D45AC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Математическая информация. Таблицы.</w:t>
            </w:r>
          </w:p>
          <w:p w14:paraId="3096FD18" w14:textId="77777777" w:rsidR="00EE5BF9" w:rsidRPr="00F5692E" w:rsidRDefault="006D45A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84FC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A02ED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F1251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E8D8F" w14:textId="77777777" w:rsidR="00EE5BF9" w:rsidRDefault="006D45A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98284" w14:textId="77777777" w:rsidR="00EE5BF9" w:rsidRPr="00F5692E" w:rsidRDefault="006D45A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F5692E">
              <w:rPr>
                <w:lang w:val="ru-RU"/>
              </w:rPr>
              <w:br/>
            </w: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EE5BF9" w14:paraId="7B53FF85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50F6" w14:textId="77777777" w:rsidR="00EE5BF9" w:rsidRPr="00F5692E" w:rsidRDefault="006D45A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5692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F3C436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B131A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88ADC" w14:textId="77777777" w:rsidR="00EE5BF9" w:rsidRDefault="006D45A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14:paraId="607E9D35" w14:textId="77777777" w:rsidR="00EE5BF9" w:rsidRDefault="00EE5BF9">
      <w:pPr>
        <w:autoSpaceDE w:val="0"/>
        <w:autoSpaceDN w:val="0"/>
        <w:spacing w:after="0" w:line="14" w:lineRule="exact"/>
      </w:pPr>
    </w:p>
    <w:p w14:paraId="7461D8E3" w14:textId="77777777" w:rsidR="00EE5BF9" w:rsidRDefault="00EE5BF9">
      <w:pPr>
        <w:sectPr w:rsidR="00EE5BF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8CA661D" w14:textId="77777777" w:rsidR="00EE5BF9" w:rsidRDefault="00EE5BF9">
      <w:pPr>
        <w:autoSpaceDE w:val="0"/>
        <w:autoSpaceDN w:val="0"/>
        <w:spacing w:after="78" w:line="220" w:lineRule="exact"/>
      </w:pPr>
    </w:p>
    <w:p w14:paraId="37BC44DF" w14:textId="77777777" w:rsidR="00EE5BF9" w:rsidRDefault="006D45A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CAAECC9" w14:textId="77777777" w:rsidR="00EE5BF9" w:rsidRDefault="006D45A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44AC9B0" w14:textId="77777777" w:rsidR="00EE5BF9" w:rsidRPr="00F5692E" w:rsidRDefault="006D45AC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общество«Издательство «Просвещение»;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542849A4" w14:textId="77777777" w:rsidR="00EE5BF9" w:rsidRPr="00F5692E" w:rsidRDefault="006D45AC">
      <w:pPr>
        <w:autoSpaceDE w:val="0"/>
        <w:autoSpaceDN w:val="0"/>
        <w:spacing w:before="262"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89DF737" w14:textId="77777777" w:rsidR="00EE5BF9" w:rsidRPr="00F5692E" w:rsidRDefault="006D45AC">
      <w:pPr>
        <w:autoSpaceDE w:val="0"/>
        <w:autoSpaceDN w:val="0"/>
        <w:spacing w:before="166"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 уроков математики</w:t>
      </w:r>
    </w:p>
    <w:p w14:paraId="4F21BC44" w14:textId="77777777" w:rsidR="00EE5BF9" w:rsidRPr="00F5692E" w:rsidRDefault="006D45AC">
      <w:pPr>
        <w:autoSpaceDE w:val="0"/>
        <w:autoSpaceDN w:val="0"/>
        <w:spacing w:before="264"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5C405AE3" w14:textId="77777777" w:rsidR="00EE5BF9" w:rsidRPr="00F5692E" w:rsidRDefault="006D45AC">
      <w:pPr>
        <w:autoSpaceDE w:val="0"/>
        <w:autoSpaceDN w:val="0"/>
        <w:spacing w:before="168" w:after="0" w:line="271" w:lineRule="auto"/>
        <w:ind w:right="604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 xml:space="preserve">электронной приложение к учебнику (диск)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банк заданий по темам предмета 1 класса</w:t>
      </w:r>
    </w:p>
    <w:p w14:paraId="2BEB9CAB" w14:textId="77777777" w:rsidR="00EE5BF9" w:rsidRPr="00F5692E" w:rsidRDefault="00EE5BF9">
      <w:pPr>
        <w:rPr>
          <w:lang w:val="ru-RU"/>
        </w:rPr>
        <w:sectPr w:rsidR="00EE5BF9" w:rsidRPr="00F5692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8E61CAC" w14:textId="77777777" w:rsidR="00EE5BF9" w:rsidRPr="00F5692E" w:rsidRDefault="00EE5BF9">
      <w:pPr>
        <w:autoSpaceDE w:val="0"/>
        <w:autoSpaceDN w:val="0"/>
        <w:spacing w:after="78" w:line="220" w:lineRule="exact"/>
        <w:rPr>
          <w:lang w:val="ru-RU"/>
        </w:rPr>
      </w:pPr>
    </w:p>
    <w:p w14:paraId="7EE6B012" w14:textId="77777777" w:rsidR="00EE5BF9" w:rsidRPr="00F5692E" w:rsidRDefault="006D45AC">
      <w:pPr>
        <w:autoSpaceDE w:val="0"/>
        <w:autoSpaceDN w:val="0"/>
        <w:spacing w:after="0" w:line="230" w:lineRule="auto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72FDAE94" w14:textId="77777777" w:rsidR="00EE5BF9" w:rsidRPr="00F5692E" w:rsidRDefault="006D45AC">
      <w:pPr>
        <w:autoSpaceDE w:val="0"/>
        <w:autoSpaceDN w:val="0"/>
        <w:spacing w:before="346" w:after="0" w:line="300" w:lineRule="auto"/>
        <w:ind w:right="576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F5692E">
        <w:rPr>
          <w:lang w:val="ru-RU"/>
        </w:rPr>
        <w:br/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комплект мебели, мультимедийный проектор, компьютер, звуковые колонки, выдвижной экран, принтер,</w:t>
      </w:r>
    </w:p>
    <w:p w14:paraId="091F5057" w14:textId="77777777" w:rsidR="00EE5BF9" w:rsidRPr="00F5692E" w:rsidRDefault="006D45AC">
      <w:pPr>
        <w:autoSpaceDE w:val="0"/>
        <w:autoSpaceDN w:val="0"/>
        <w:spacing w:before="262" w:after="0" w:line="300" w:lineRule="auto"/>
        <w:ind w:right="432"/>
        <w:rPr>
          <w:lang w:val="ru-RU"/>
        </w:rPr>
      </w:pPr>
      <w:r w:rsidRPr="00F569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F5692E">
        <w:rPr>
          <w:rFonts w:ascii="Times New Roman" w:eastAsia="Times New Roman" w:hAnsi="Times New Roman"/>
          <w:color w:val="000000"/>
          <w:sz w:val="24"/>
          <w:lang w:val="ru-RU"/>
        </w:rPr>
        <w:t>линейки разной длины, циркуль, счетный материал, магнитные цифры и знаки действий, счетные палочки, математические вееры, дидактические карточки</w:t>
      </w:r>
    </w:p>
    <w:p w14:paraId="1159D4BA" w14:textId="77777777" w:rsidR="00EE5BF9" w:rsidRDefault="00EE5BF9">
      <w:pPr>
        <w:rPr>
          <w:lang w:val="ru-RU"/>
        </w:rPr>
      </w:pPr>
    </w:p>
    <w:p w14:paraId="3E42A31C" w14:textId="77777777" w:rsidR="00107CC2" w:rsidRDefault="00107CC2">
      <w:pPr>
        <w:rPr>
          <w:lang w:val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780"/>
        <w:gridCol w:w="4818"/>
      </w:tblGrid>
      <w:tr w:rsidR="00107CC2" w:rsidRPr="00C12F99" w14:paraId="2AA568CE" w14:textId="77777777" w:rsidTr="00566E87">
        <w:tc>
          <w:tcPr>
            <w:tcW w:w="4252" w:type="dxa"/>
          </w:tcPr>
          <w:p w14:paraId="1D784436" w14:textId="77777777" w:rsidR="00107CC2" w:rsidRPr="007223A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9DD99B2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14:paraId="355DFF7B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Протокол  заседания</w:t>
            </w:r>
            <w:proofErr w:type="gramEnd"/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21EE5E6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методического объединения </w:t>
            </w:r>
          </w:p>
          <w:p w14:paraId="2666AF0E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учителей начальных классов</w:t>
            </w:r>
          </w:p>
          <w:p w14:paraId="4C56615C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28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августа  2022</w:t>
            </w:r>
            <w:proofErr w:type="gramEnd"/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№ 1 </w:t>
            </w:r>
          </w:p>
          <w:p w14:paraId="28E1E5E2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D3CD24F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      Полежаева В.А.</w:t>
            </w: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15D1E48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C5F741F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F67312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A96104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5FBAA60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C3E923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0D3A965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16850D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1FAF2DB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634378B3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7A6443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14:paraId="28653422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4D8DD55E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53F48E5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________________ Олейник Л.Д</w:t>
            </w:r>
          </w:p>
          <w:p w14:paraId="77DC598C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5B644053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« 29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  августа  2022</w:t>
            </w: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14:paraId="3004A2B8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CE33C45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48BEB38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6CBC07A" w14:textId="77777777" w:rsidR="00107CC2" w:rsidRPr="00C12F99" w:rsidRDefault="00107CC2" w:rsidP="00566E8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1A3C8FC" w14:textId="77777777" w:rsidR="00107CC2" w:rsidRPr="00C12F99" w:rsidRDefault="00107CC2" w:rsidP="00566E87">
            <w:pPr>
              <w:pStyle w:val="a9"/>
              <w:ind w:hanging="66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43623C05" w14:textId="77777777" w:rsidR="00107CC2" w:rsidRPr="00C12F99" w:rsidRDefault="00107CC2" w:rsidP="00566E87">
            <w:pPr>
              <w:pStyle w:val="a9"/>
              <w:ind w:hanging="64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26B26A46" w14:textId="77777777" w:rsidR="00107CC2" w:rsidRPr="00F5692E" w:rsidRDefault="00107CC2">
      <w:pPr>
        <w:rPr>
          <w:lang w:val="ru-RU"/>
        </w:rPr>
        <w:sectPr w:rsidR="00107CC2" w:rsidRPr="00F5692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5A3C531" w14:textId="77777777" w:rsidR="006D45AC" w:rsidRPr="00F5692E" w:rsidRDefault="006D45AC">
      <w:pPr>
        <w:rPr>
          <w:lang w:val="ru-RU"/>
        </w:rPr>
      </w:pPr>
    </w:p>
    <w:sectPr w:rsidR="006D45AC" w:rsidRPr="00F5692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8827544">
    <w:abstractNumId w:val="8"/>
  </w:num>
  <w:num w:numId="2" w16cid:durableId="51080611">
    <w:abstractNumId w:val="6"/>
  </w:num>
  <w:num w:numId="3" w16cid:durableId="332613135">
    <w:abstractNumId w:val="5"/>
  </w:num>
  <w:num w:numId="4" w16cid:durableId="1194079956">
    <w:abstractNumId w:val="4"/>
  </w:num>
  <w:num w:numId="5" w16cid:durableId="1080902859">
    <w:abstractNumId w:val="7"/>
  </w:num>
  <w:num w:numId="6" w16cid:durableId="707873566">
    <w:abstractNumId w:val="3"/>
  </w:num>
  <w:num w:numId="7" w16cid:durableId="1240212435">
    <w:abstractNumId w:val="2"/>
  </w:num>
  <w:num w:numId="8" w16cid:durableId="1367481440">
    <w:abstractNumId w:val="1"/>
  </w:num>
  <w:num w:numId="9" w16cid:durableId="1219703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07CC2"/>
    <w:rsid w:val="0015074B"/>
    <w:rsid w:val="0029639D"/>
    <w:rsid w:val="00326F90"/>
    <w:rsid w:val="006D45AC"/>
    <w:rsid w:val="007223A9"/>
    <w:rsid w:val="00AA1D8D"/>
    <w:rsid w:val="00B47730"/>
    <w:rsid w:val="00CB0664"/>
    <w:rsid w:val="00EE5BF9"/>
    <w:rsid w:val="00F5692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63A5A"/>
  <w14:defaultImageDpi w14:val="300"/>
  <w15:docId w15:val="{D3059F81-2A3E-4F2C-AF58-F09A1909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F56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F56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B36E2F-C579-4882-80E5-3313FDD7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7402</Words>
  <Characters>42196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49500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45345 345</cp:lastModifiedBy>
  <cp:revision>6</cp:revision>
  <cp:lastPrinted>2022-10-03T09:21:00Z</cp:lastPrinted>
  <dcterms:created xsi:type="dcterms:W3CDTF">2013-12-23T23:15:00Z</dcterms:created>
  <dcterms:modified xsi:type="dcterms:W3CDTF">2022-10-09T13:46:00Z</dcterms:modified>
  <cp:category/>
</cp:coreProperties>
</file>